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91" w:rsidRDefault="000F2DFE" w:rsidP="005B02E7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Toc314310541"/>
      <w:bookmarkStart w:id="1" w:name="_Toc314132314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8547647"/>
            <wp:effectExtent l="19050" t="0" r="0" b="0"/>
            <wp:docPr id="1" name="Рисунок 2" descr="C:\Users\Директор\Desktop\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7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СОДЕРЖАНИЕ:</w:t>
      </w:r>
    </w:p>
    <w:p w:rsidR="003A5791" w:rsidRPr="006A454D" w:rsidRDefault="003A5791" w:rsidP="00A102A0">
      <w:pPr>
        <w:pStyle w:val="a3"/>
        <w:spacing w:before="100" w:beforeAutospacing="1" w:after="100" w:afterAutospacing="1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A5791" w:rsidRPr="002D24A6" w:rsidRDefault="003A5791" w:rsidP="00A102A0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Общая характеристика основной образовательной программы среднего общего образования.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9554CC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стр. 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-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</w:p>
    <w:p w:rsidR="003A5791" w:rsidRPr="003A5791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Цели и задачи образовательной программы. Стратегические механизмы реализации образовательной программы.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стр. 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7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-1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1</w:t>
      </w:r>
    </w:p>
    <w:p w:rsidR="003A5791" w:rsidRPr="002D24A6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A5791">
        <w:rPr>
          <w:rFonts w:ascii="Times New Roman" w:eastAsia="Arial" w:hAnsi="Times New Roman" w:cs="Times New Roman"/>
          <w:bCs/>
          <w:sz w:val="24"/>
          <w:szCs w:val="24"/>
        </w:rPr>
        <w:t>Основные принципы (требования) к образовательной деятельности.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</w:t>
      </w:r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стр. 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11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-14</w:t>
      </w:r>
    </w:p>
    <w:p w:rsidR="003A5791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Орган</w:t>
      </w:r>
      <w:r w:rsidR="00055FC1">
        <w:rPr>
          <w:rFonts w:ascii="Times New Roman" w:eastAsia="Arial" w:hAnsi="Times New Roman" w:cs="Times New Roman"/>
          <w:bCs/>
          <w:sz w:val="24"/>
          <w:szCs w:val="24"/>
        </w:rPr>
        <w:t>изация образовательной деятельности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стр. 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14-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27</w:t>
      </w:r>
    </w:p>
    <w:p w:rsidR="003A5791" w:rsidRPr="002D24A6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Проектирование оптимальной образовательной среды.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</w:t>
      </w:r>
      <w:r w:rsidR="002D24A6" w:rsidRPr="002D24A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стр. 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28-30</w:t>
      </w:r>
    </w:p>
    <w:p w:rsidR="003A5791" w:rsidRDefault="003A5791" w:rsidP="00F44E04">
      <w:pPr>
        <w:pStyle w:val="a3"/>
        <w:numPr>
          <w:ilvl w:val="1"/>
          <w:numId w:val="72"/>
        </w:numPr>
        <w:overflowPunct w:val="0"/>
        <w:spacing w:line="264" w:lineRule="auto"/>
        <w:ind w:right="2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Структура содержания образования.</w:t>
      </w:r>
      <w:r w:rsidR="002D24A6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7859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стр. 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9554CC">
        <w:rPr>
          <w:rFonts w:ascii="Times New Roman" w:eastAsia="Arial" w:hAnsi="Times New Roman" w:cs="Times New Roman"/>
          <w:b/>
          <w:bCs/>
          <w:sz w:val="24"/>
          <w:szCs w:val="24"/>
        </w:rPr>
        <w:t>-3</w:t>
      </w:r>
      <w:r w:rsidR="00A102A0">
        <w:rPr>
          <w:rFonts w:ascii="Times New Roman" w:eastAsia="Arial" w:hAnsi="Times New Roman" w:cs="Times New Roman"/>
          <w:b/>
          <w:bCs/>
          <w:sz w:val="24"/>
          <w:szCs w:val="24"/>
        </w:rPr>
        <w:t>4</w:t>
      </w:r>
    </w:p>
    <w:p w:rsidR="003A5791" w:rsidRPr="006A454D" w:rsidRDefault="006A454D" w:rsidP="006A454D">
      <w:pPr>
        <w:pStyle w:val="a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  <w:r w:rsidR="00A102A0">
        <w:rPr>
          <w:rFonts w:eastAsia="Arial"/>
          <w:sz w:val="24"/>
          <w:szCs w:val="24"/>
        </w:rPr>
        <w:t xml:space="preserve">   7</w:t>
      </w:r>
      <w:r w:rsidR="003A5791" w:rsidRPr="006A454D">
        <w:rPr>
          <w:rFonts w:eastAsia="Arial"/>
          <w:sz w:val="24"/>
          <w:szCs w:val="24"/>
        </w:rPr>
        <w:t>. Рабочие программы отдельных предметов и курсов.</w:t>
      </w:r>
      <w:r w:rsidR="00780D9E">
        <w:rPr>
          <w:rFonts w:eastAsia="Arial"/>
          <w:sz w:val="24"/>
          <w:szCs w:val="24"/>
        </w:rPr>
        <w:t xml:space="preserve">                                           </w:t>
      </w:r>
      <w:r w:rsidR="00780D9E" w:rsidRPr="002D24A6">
        <w:rPr>
          <w:rFonts w:eastAsia="Arial"/>
          <w:b/>
          <w:bCs/>
          <w:sz w:val="24"/>
          <w:szCs w:val="24"/>
        </w:rPr>
        <w:t>стр.</w:t>
      </w:r>
      <w:r w:rsidR="009554CC">
        <w:rPr>
          <w:rFonts w:eastAsia="Arial"/>
          <w:b/>
          <w:bCs/>
          <w:sz w:val="24"/>
          <w:szCs w:val="24"/>
        </w:rPr>
        <w:t xml:space="preserve"> </w:t>
      </w:r>
      <w:r w:rsidR="00A102A0">
        <w:rPr>
          <w:rFonts w:eastAsia="Arial"/>
          <w:b/>
          <w:bCs/>
          <w:sz w:val="24"/>
          <w:szCs w:val="24"/>
        </w:rPr>
        <w:t>35</w:t>
      </w:r>
    </w:p>
    <w:p w:rsidR="003A5791" w:rsidRPr="00723AAD" w:rsidRDefault="003A5791" w:rsidP="009554CC">
      <w:pPr>
        <w:pStyle w:val="a8"/>
        <w:tabs>
          <w:tab w:val="left" w:pos="8693"/>
        </w:tabs>
        <w:rPr>
          <w:rFonts w:eastAsia="Arial"/>
          <w:sz w:val="24"/>
          <w:szCs w:val="24"/>
        </w:rPr>
      </w:pPr>
      <w:r w:rsidRPr="006A454D">
        <w:rPr>
          <w:rFonts w:eastAsia="Arial"/>
          <w:sz w:val="24"/>
          <w:szCs w:val="24"/>
        </w:rPr>
        <w:t xml:space="preserve">     </w:t>
      </w:r>
      <w:r w:rsidR="00A102A0">
        <w:rPr>
          <w:rFonts w:eastAsia="Arial"/>
          <w:sz w:val="24"/>
          <w:szCs w:val="24"/>
        </w:rPr>
        <w:t xml:space="preserve">  7.1</w:t>
      </w:r>
      <w:r w:rsidRPr="006A454D">
        <w:rPr>
          <w:rFonts w:eastAsia="Arial"/>
          <w:sz w:val="24"/>
          <w:szCs w:val="24"/>
        </w:rPr>
        <w:t>. Программное обеспечение.</w:t>
      </w:r>
      <w:r w:rsidR="00780D9E">
        <w:rPr>
          <w:rFonts w:eastAsia="Arial"/>
          <w:sz w:val="24"/>
          <w:szCs w:val="24"/>
        </w:rPr>
        <w:t xml:space="preserve">                                                                              </w:t>
      </w:r>
      <w:r w:rsidR="00D84CE1">
        <w:rPr>
          <w:rFonts w:eastAsia="Arial"/>
          <w:sz w:val="24"/>
          <w:szCs w:val="24"/>
        </w:rPr>
        <w:t xml:space="preserve">    </w:t>
      </w:r>
      <w:r w:rsidR="00D84CE1">
        <w:rPr>
          <w:rFonts w:eastAsia="Arial"/>
          <w:b/>
          <w:bCs/>
          <w:sz w:val="24"/>
          <w:szCs w:val="24"/>
        </w:rPr>
        <w:t>стр. 35</w:t>
      </w:r>
      <w:r w:rsidR="00780D9E" w:rsidRPr="002D24A6">
        <w:rPr>
          <w:rFonts w:eastAsia="Arial"/>
          <w:b/>
          <w:bCs/>
          <w:sz w:val="24"/>
          <w:szCs w:val="24"/>
        </w:rPr>
        <w:t>-</w:t>
      </w:r>
      <w:r w:rsidR="009554CC">
        <w:rPr>
          <w:rFonts w:eastAsia="Arial"/>
          <w:b/>
          <w:bCs/>
          <w:sz w:val="24"/>
          <w:szCs w:val="24"/>
        </w:rPr>
        <w:t>4</w:t>
      </w:r>
      <w:r w:rsidR="00D84CE1">
        <w:rPr>
          <w:rFonts w:eastAsia="Arial"/>
          <w:b/>
          <w:bCs/>
          <w:sz w:val="24"/>
          <w:szCs w:val="24"/>
        </w:rPr>
        <w:t>0</w:t>
      </w:r>
    </w:p>
    <w:p w:rsidR="00C532B4" w:rsidRDefault="003A5791" w:rsidP="00723AAD">
      <w:pPr>
        <w:pStyle w:val="a8"/>
        <w:jc w:val="both"/>
        <w:rPr>
          <w:rFonts w:eastAsia="Arial"/>
          <w:b/>
          <w:bCs/>
          <w:sz w:val="24"/>
          <w:szCs w:val="24"/>
        </w:rPr>
      </w:pPr>
      <w:r w:rsidRPr="00723AAD">
        <w:rPr>
          <w:rFonts w:eastAsia="Arial"/>
          <w:sz w:val="24"/>
          <w:szCs w:val="24"/>
        </w:rPr>
        <w:t xml:space="preserve">    </w:t>
      </w:r>
      <w:r w:rsidR="00D84CE1">
        <w:rPr>
          <w:rFonts w:eastAsia="Arial"/>
          <w:sz w:val="24"/>
          <w:szCs w:val="24"/>
        </w:rPr>
        <w:t xml:space="preserve">   7</w:t>
      </w:r>
      <w:r w:rsidR="009554CC">
        <w:rPr>
          <w:rFonts w:eastAsia="Arial"/>
          <w:sz w:val="24"/>
          <w:szCs w:val="24"/>
        </w:rPr>
        <w:t>.2</w:t>
      </w:r>
      <w:r w:rsidRPr="00723AAD">
        <w:rPr>
          <w:rFonts w:eastAsia="Arial"/>
          <w:sz w:val="24"/>
          <w:szCs w:val="24"/>
        </w:rPr>
        <w:t>. Основное содержание учебных предметов среднего общего образования.</w:t>
      </w:r>
    </w:p>
    <w:p w:rsidR="003A5791" w:rsidRPr="00723AAD" w:rsidRDefault="00C532B4" w:rsidP="00723AAD">
      <w:pPr>
        <w:pStyle w:val="a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D24A6">
        <w:rPr>
          <w:rFonts w:eastAsia="Arial"/>
          <w:b/>
          <w:bCs/>
          <w:sz w:val="24"/>
          <w:szCs w:val="24"/>
        </w:rPr>
        <w:t xml:space="preserve">стр. </w:t>
      </w:r>
      <w:r w:rsidR="00075B33">
        <w:rPr>
          <w:rFonts w:eastAsia="Arial"/>
          <w:b/>
          <w:bCs/>
          <w:sz w:val="24"/>
          <w:szCs w:val="24"/>
        </w:rPr>
        <w:t>4</w:t>
      </w:r>
      <w:r w:rsidR="00D84CE1">
        <w:rPr>
          <w:rFonts w:eastAsia="Arial"/>
          <w:b/>
          <w:bCs/>
          <w:sz w:val="24"/>
          <w:szCs w:val="24"/>
        </w:rPr>
        <w:t>1</w:t>
      </w:r>
      <w:r w:rsidRPr="002D24A6">
        <w:rPr>
          <w:rFonts w:eastAsia="Arial"/>
          <w:b/>
          <w:bCs/>
          <w:sz w:val="24"/>
          <w:szCs w:val="24"/>
        </w:rPr>
        <w:t>-</w:t>
      </w:r>
      <w:r w:rsidR="0078591C">
        <w:rPr>
          <w:rFonts w:eastAsia="Arial"/>
          <w:b/>
          <w:bCs/>
          <w:sz w:val="24"/>
          <w:szCs w:val="24"/>
        </w:rPr>
        <w:t>8</w:t>
      </w:r>
      <w:r w:rsidR="00D84CE1">
        <w:rPr>
          <w:rFonts w:eastAsia="Arial"/>
          <w:b/>
          <w:bCs/>
          <w:sz w:val="24"/>
          <w:szCs w:val="24"/>
        </w:rPr>
        <w:t>4</w:t>
      </w:r>
    </w:p>
    <w:p w:rsidR="006A454D" w:rsidRPr="006A454D" w:rsidRDefault="00D84CE1" w:rsidP="006A454D">
      <w:pPr>
        <w:pStyle w:val="a8"/>
        <w:jc w:val="both"/>
        <w:rPr>
          <w:rFonts w:eastAsiaTheme="minorEastAsia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8</w:t>
      </w:r>
      <w:r w:rsidR="006A454D" w:rsidRPr="006A454D">
        <w:rPr>
          <w:rFonts w:eastAsiaTheme="minorEastAsia"/>
          <w:sz w:val="24"/>
          <w:szCs w:val="24"/>
        </w:rPr>
        <w:t>. Система условий реализации образовательной программы основного общего и среднего общего образования.</w:t>
      </w:r>
      <w:r w:rsidR="009D1CCD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</w:t>
      </w:r>
      <w:r w:rsidR="009D1CCD" w:rsidRPr="002D24A6">
        <w:rPr>
          <w:rFonts w:eastAsia="Arial"/>
          <w:b/>
          <w:bCs/>
          <w:sz w:val="24"/>
          <w:szCs w:val="24"/>
        </w:rPr>
        <w:t xml:space="preserve">стр. </w:t>
      </w:r>
      <w:r>
        <w:rPr>
          <w:rFonts w:eastAsia="Arial"/>
          <w:b/>
          <w:bCs/>
          <w:sz w:val="24"/>
          <w:szCs w:val="24"/>
        </w:rPr>
        <w:t>85</w:t>
      </w:r>
    </w:p>
    <w:p w:rsidR="005F314D" w:rsidRPr="005F314D" w:rsidRDefault="00D84CE1" w:rsidP="00D84CE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9. Психолого-педагогические условия реализации образовательной программы</w:t>
      </w:r>
      <w:r w:rsidR="005F314D" w:rsidRPr="005F314D">
        <w:rPr>
          <w:sz w:val="24"/>
          <w:szCs w:val="24"/>
        </w:rPr>
        <w:t>.</w:t>
      </w:r>
      <w:r w:rsidRPr="00D84CE1">
        <w:rPr>
          <w:b/>
          <w:sz w:val="24"/>
          <w:szCs w:val="24"/>
        </w:rPr>
        <w:t>стр 85-92</w:t>
      </w:r>
      <w:r w:rsidR="009554C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  <w:bookmarkStart w:id="2" w:name="_GoBack"/>
      <w:bookmarkEnd w:id="2"/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D84CE1" w:rsidRDefault="00D84CE1" w:rsidP="004D2574">
      <w:pPr>
        <w:pStyle w:val="a8"/>
        <w:jc w:val="center"/>
        <w:rPr>
          <w:b/>
          <w:sz w:val="24"/>
          <w:szCs w:val="24"/>
        </w:rPr>
      </w:pPr>
    </w:p>
    <w:p w:rsidR="005B02E7" w:rsidRPr="00E31D4C" w:rsidRDefault="005B02E7" w:rsidP="004D2574">
      <w:pPr>
        <w:pStyle w:val="a8"/>
        <w:jc w:val="center"/>
        <w:rPr>
          <w:b/>
          <w:sz w:val="24"/>
          <w:szCs w:val="24"/>
        </w:rPr>
      </w:pPr>
      <w:r w:rsidRPr="00E31D4C">
        <w:rPr>
          <w:b/>
          <w:sz w:val="24"/>
          <w:szCs w:val="24"/>
        </w:rPr>
        <w:lastRenderedPageBreak/>
        <w:t>ОБЩИЕ ПОЛОЖЕНИЯ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 Основная образовательная программа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</w:t>
      </w:r>
      <w:r>
        <w:rPr>
          <w:sz w:val="24"/>
          <w:szCs w:val="24"/>
        </w:rPr>
        <w:t>бщего образования (далее – ООП С</w:t>
      </w:r>
      <w:r w:rsidRPr="00E31D4C">
        <w:rPr>
          <w:sz w:val="24"/>
          <w:szCs w:val="24"/>
        </w:rPr>
        <w:t xml:space="preserve">ОО) муниципального бюджетного общеобразовательного учреждения </w:t>
      </w:r>
      <w:r w:rsidR="00E623DA">
        <w:rPr>
          <w:sz w:val="24"/>
          <w:szCs w:val="24"/>
        </w:rPr>
        <w:t>«Каменская средняя школа»</w:t>
      </w:r>
      <w:r w:rsidRPr="00E31D4C">
        <w:rPr>
          <w:sz w:val="24"/>
          <w:szCs w:val="24"/>
        </w:rPr>
        <w:t xml:space="preserve"> разработана в соответствии с требованиями государственного образовательного стандарта </w:t>
      </w:r>
      <w:r>
        <w:rPr>
          <w:sz w:val="24"/>
          <w:szCs w:val="24"/>
        </w:rPr>
        <w:t>среднего общего образования,</w:t>
      </w:r>
      <w:r w:rsidRPr="00E31D4C">
        <w:rPr>
          <w:sz w:val="24"/>
          <w:szCs w:val="24"/>
        </w:rPr>
        <w:t xml:space="preserve">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</w:t>
      </w:r>
      <w:r>
        <w:rPr>
          <w:sz w:val="24"/>
          <w:szCs w:val="24"/>
        </w:rPr>
        <w:t>бразования. При разработке ООП С</w:t>
      </w:r>
      <w:r w:rsidRPr="00E31D4C">
        <w:rPr>
          <w:sz w:val="24"/>
          <w:szCs w:val="24"/>
        </w:rPr>
        <w:t xml:space="preserve">ОО учтены результаты, полученные в ходе реализации Федеральных целевых программ развития образования последних лет. Основная образовательная программа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муниципального бюджетного общеобразовательного учреждения </w:t>
      </w:r>
      <w:r w:rsidR="00E623DA">
        <w:rPr>
          <w:sz w:val="24"/>
          <w:szCs w:val="24"/>
        </w:rPr>
        <w:t>«Каменская средняя школа»</w:t>
      </w:r>
      <w:r w:rsidRPr="00E31D4C">
        <w:rPr>
          <w:sz w:val="24"/>
          <w:szCs w:val="24"/>
        </w:rPr>
        <w:t xml:space="preserve"> разработана на основе примерной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с учётом образовательных потребностей и запросов участников образовательных отношений.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Разработка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осуществлялась участниками образовательных отношений самостоятельно с привлечением органов самоуправления (педагогический совет, Управляющий совет), что обеспечивает государственно-общественный характер управления образовательной организацией.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Срок реализации </w:t>
      </w:r>
      <w:r>
        <w:rPr>
          <w:sz w:val="24"/>
          <w:szCs w:val="24"/>
        </w:rPr>
        <w:t>ООП С</w:t>
      </w:r>
      <w:r w:rsidR="00E623DA">
        <w:rPr>
          <w:sz w:val="24"/>
          <w:szCs w:val="24"/>
        </w:rPr>
        <w:t xml:space="preserve">ОО </w:t>
      </w:r>
      <w:r w:rsidR="002E07C2">
        <w:rPr>
          <w:sz w:val="24"/>
          <w:szCs w:val="24"/>
        </w:rPr>
        <w:t xml:space="preserve"> - 2018 – 2020</w:t>
      </w:r>
      <w:r w:rsidRPr="00E31D4C">
        <w:rPr>
          <w:sz w:val="24"/>
          <w:szCs w:val="24"/>
        </w:rPr>
        <w:t xml:space="preserve"> учебный год.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Содержание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муниципального бюджетного общеобразовательного учреждения </w:t>
      </w:r>
      <w:r w:rsidR="00E623DA">
        <w:rPr>
          <w:sz w:val="24"/>
          <w:szCs w:val="24"/>
        </w:rPr>
        <w:t>«Каменская средняя школа»</w:t>
      </w:r>
      <w:r>
        <w:rPr>
          <w:sz w:val="24"/>
          <w:szCs w:val="24"/>
        </w:rPr>
        <w:t xml:space="preserve"> отражает требования ГОС С</w:t>
      </w:r>
      <w:r w:rsidRPr="00E31D4C">
        <w:rPr>
          <w:sz w:val="24"/>
          <w:szCs w:val="24"/>
        </w:rPr>
        <w:t xml:space="preserve">ОО и содержит три основных раздела: целевой, содержательный и организационный.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</w:t>
      </w:r>
      <w:r>
        <w:rPr>
          <w:sz w:val="24"/>
          <w:szCs w:val="24"/>
        </w:rPr>
        <w:t xml:space="preserve"> с требованиями ГОС С</w:t>
      </w:r>
      <w:r w:rsidRPr="00E31D4C">
        <w:rPr>
          <w:sz w:val="24"/>
          <w:szCs w:val="24"/>
        </w:rPr>
        <w:t xml:space="preserve">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Целевой раздел включает: 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пояснительную записку;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планируемые результаты освоения обучающимися основной образовательной программы;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систему оценки достижения планируемых результатов освоения основной образовательной программы. </w:t>
      </w:r>
    </w:p>
    <w:p w:rsidR="005B02E7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Содержательный раздел определяет общее содержание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 и включает образовательные программы, ориентированные на достижение </w:t>
      </w:r>
      <w:r>
        <w:rPr>
          <w:sz w:val="24"/>
          <w:szCs w:val="24"/>
        </w:rPr>
        <w:t>планируемых результатов.</w:t>
      </w:r>
      <w:r w:rsidRPr="00E31D4C">
        <w:rPr>
          <w:sz w:val="24"/>
          <w:szCs w:val="24"/>
        </w:rPr>
        <w:t xml:space="preserve">  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31D4C">
        <w:rPr>
          <w:sz w:val="24"/>
          <w:szCs w:val="24"/>
        </w:rPr>
        <w:t xml:space="preserve"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Организационный раздел включает: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учебный план основного общего образования;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календарный учебный график;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lastRenderedPageBreak/>
        <w:t>– систему условий реализации основной образовательной программы</w:t>
      </w:r>
      <w:r>
        <w:rPr>
          <w:sz w:val="24"/>
          <w:szCs w:val="24"/>
        </w:rPr>
        <w:t xml:space="preserve"> в соответствии с требованиями ГОС С</w:t>
      </w:r>
      <w:r w:rsidRPr="00E31D4C">
        <w:rPr>
          <w:sz w:val="24"/>
          <w:szCs w:val="24"/>
        </w:rPr>
        <w:t xml:space="preserve">ОО.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 Муниципальное бюджетное общеобразовательное учреждение </w:t>
      </w:r>
      <w:r w:rsidR="00E623DA">
        <w:rPr>
          <w:sz w:val="24"/>
          <w:szCs w:val="24"/>
        </w:rPr>
        <w:t>«Каменская средняя школа»</w:t>
      </w:r>
      <w:r w:rsidRPr="00E31D4C">
        <w:rPr>
          <w:sz w:val="24"/>
          <w:szCs w:val="24"/>
        </w:rPr>
        <w:t xml:space="preserve"> как образовательная организация, реализующая основную образовательную программу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образования, обеспечивает ознакомление обучающихся и их родителей (законных представителей) как участников образовательных отношений: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с Уставом и другими документами, регламентирующими осуществление образовательной деятельности в МБОУ </w:t>
      </w:r>
      <w:r w:rsidR="00E623DA">
        <w:rPr>
          <w:sz w:val="24"/>
          <w:szCs w:val="24"/>
        </w:rPr>
        <w:t>«Каменская СШ»</w:t>
      </w:r>
      <w:r w:rsidRPr="00E31D4C">
        <w:rPr>
          <w:sz w:val="24"/>
          <w:szCs w:val="24"/>
        </w:rPr>
        <w:t xml:space="preserve">;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– с их правами и обязанностями в части формирования реализации основной образовательной программы </w:t>
      </w:r>
      <w:r>
        <w:rPr>
          <w:sz w:val="24"/>
          <w:szCs w:val="24"/>
        </w:rPr>
        <w:t>среднего</w:t>
      </w:r>
      <w:r w:rsidRPr="00E31D4C">
        <w:rPr>
          <w:sz w:val="24"/>
          <w:szCs w:val="24"/>
        </w:rPr>
        <w:t xml:space="preserve"> общего образования, установленными законодательством Российской Федерации и Уставом образовательной организации. </w:t>
      </w:r>
    </w:p>
    <w:p w:rsidR="005B02E7" w:rsidRPr="00E31D4C" w:rsidRDefault="005B02E7" w:rsidP="005B02E7">
      <w:pPr>
        <w:pStyle w:val="a8"/>
        <w:spacing w:line="276" w:lineRule="auto"/>
        <w:jc w:val="both"/>
        <w:rPr>
          <w:sz w:val="24"/>
          <w:szCs w:val="24"/>
        </w:rPr>
      </w:pPr>
      <w:r w:rsidRPr="00E31D4C">
        <w:rPr>
          <w:sz w:val="24"/>
          <w:szCs w:val="24"/>
        </w:rPr>
        <w:t xml:space="preserve">   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14191" w:rsidRDefault="00FC2880" w:rsidP="00F44E04">
      <w:pPr>
        <w:pStyle w:val="a8"/>
        <w:numPr>
          <w:ilvl w:val="0"/>
          <w:numId w:val="133"/>
        </w:numPr>
        <w:spacing w:line="276" w:lineRule="auto"/>
        <w:jc w:val="both"/>
        <w:rPr>
          <w:b/>
          <w:bCs/>
          <w:kern w:val="36"/>
          <w:sz w:val="24"/>
          <w:szCs w:val="24"/>
        </w:rPr>
      </w:pPr>
      <w:r w:rsidRPr="00FC2880">
        <w:rPr>
          <w:b/>
          <w:bCs/>
          <w:kern w:val="36"/>
          <w:sz w:val="24"/>
          <w:szCs w:val="24"/>
        </w:rPr>
        <w:t>Ц</w:t>
      </w:r>
      <w:bookmarkEnd w:id="0"/>
      <w:bookmarkEnd w:id="1"/>
      <w:r w:rsidRPr="00FC2880">
        <w:rPr>
          <w:b/>
          <w:bCs/>
          <w:kern w:val="36"/>
          <w:sz w:val="24"/>
          <w:szCs w:val="24"/>
        </w:rPr>
        <w:t>ЕЛЕВОЙ РАЗДЕЛ</w:t>
      </w:r>
    </w:p>
    <w:p w:rsidR="005B02E7" w:rsidRPr="005B02E7" w:rsidRDefault="005B02E7" w:rsidP="00041233">
      <w:pPr>
        <w:pStyle w:val="a8"/>
        <w:spacing w:line="276" w:lineRule="auto"/>
        <w:ind w:left="1080"/>
        <w:jc w:val="both"/>
        <w:rPr>
          <w:sz w:val="24"/>
          <w:szCs w:val="24"/>
        </w:rPr>
      </w:pPr>
    </w:p>
    <w:p w:rsidR="00FC2880" w:rsidRDefault="00FC2880" w:rsidP="00041233">
      <w:pPr>
        <w:overflowPunct w:val="0"/>
        <w:ind w:right="2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1.1. Общая характеристика основной образовательной программы </w:t>
      </w:r>
      <w:r w:rsidR="008D549F">
        <w:rPr>
          <w:rFonts w:ascii="Times New Roman" w:eastAsia="Arial" w:hAnsi="Times New Roman" w:cs="Times New Roman"/>
          <w:b/>
          <w:bCs/>
          <w:sz w:val="24"/>
          <w:szCs w:val="24"/>
        </w:rPr>
        <w:t>среднего общего образования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</w:p>
    <w:p w:rsidR="0072440C" w:rsidRPr="0072440C" w:rsidRDefault="0072440C" w:rsidP="00041233">
      <w:pPr>
        <w:pStyle w:val="a8"/>
        <w:spacing w:line="276" w:lineRule="auto"/>
        <w:jc w:val="both"/>
        <w:rPr>
          <w:rFonts w:eastAsia="@Arial Unicode MS"/>
          <w:sz w:val="24"/>
          <w:szCs w:val="24"/>
        </w:rPr>
      </w:pP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         </w:t>
      </w:r>
      <w:r>
        <w:rPr>
          <w:rStyle w:val="Zag11"/>
          <w:rFonts w:eastAsia="@Arial Unicode MS"/>
          <w:color w:val="000000"/>
          <w:sz w:val="24"/>
          <w:szCs w:val="24"/>
        </w:rPr>
        <w:t>О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бразовательная программа 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среднего общего 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образования </w:t>
      </w:r>
      <w:r w:rsidRPr="0072440C">
        <w:rPr>
          <w:sz w:val="24"/>
          <w:szCs w:val="24"/>
        </w:rPr>
        <w:t xml:space="preserve">МБОУ </w:t>
      </w:r>
      <w:r w:rsidR="00E623DA">
        <w:rPr>
          <w:sz w:val="24"/>
          <w:szCs w:val="24"/>
        </w:rPr>
        <w:t>«Каменская СШ»</w:t>
      </w:r>
      <w:r w:rsidR="00161394">
        <w:rPr>
          <w:rStyle w:val="Zag11"/>
          <w:rFonts w:eastAsia="@Arial Unicode MS"/>
          <w:color w:val="000000"/>
          <w:sz w:val="24"/>
          <w:szCs w:val="24"/>
        </w:rPr>
        <w:t xml:space="preserve"> разработана организацией</w:t>
      </w:r>
      <w:r w:rsidR="004B123B">
        <w:rPr>
          <w:rStyle w:val="Zag11"/>
          <w:rFonts w:eastAsia="@Arial Unicode MS"/>
          <w:color w:val="000000"/>
          <w:sz w:val="24"/>
          <w:szCs w:val="24"/>
        </w:rPr>
        <w:t>, осуществляющей образовательную деятельность</w:t>
      </w:r>
      <w:r w:rsidR="003203F0">
        <w:rPr>
          <w:rStyle w:val="Zag11"/>
          <w:rFonts w:eastAsia="@Arial Unicode MS"/>
          <w:color w:val="000000"/>
          <w:sz w:val="24"/>
          <w:szCs w:val="24"/>
        </w:rPr>
        <w:t>,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 самостоятельно, с привлечением органов самоуправления, обеспечивающих государственно-общественный характер управления </w:t>
      </w:r>
      <w:r w:rsidR="00161394">
        <w:rPr>
          <w:rStyle w:val="Zag11"/>
          <w:rFonts w:eastAsia="@Arial Unicode MS"/>
          <w:color w:val="000000"/>
          <w:sz w:val="24"/>
          <w:szCs w:val="24"/>
        </w:rPr>
        <w:t>образовательной организацией</w:t>
      </w:r>
      <w:r w:rsidRPr="0072440C">
        <w:rPr>
          <w:rStyle w:val="Zag11"/>
          <w:rFonts w:eastAsia="@Arial Unicode MS"/>
          <w:color w:val="000000"/>
          <w:sz w:val="24"/>
          <w:szCs w:val="24"/>
        </w:rPr>
        <w:t xml:space="preserve">, </w:t>
      </w:r>
      <w:r w:rsidRPr="0072440C">
        <w:rPr>
          <w:sz w:val="24"/>
          <w:szCs w:val="24"/>
        </w:rPr>
        <w:t>определяет содержание и орган</w:t>
      </w:r>
      <w:r w:rsidR="00055FC1">
        <w:rPr>
          <w:sz w:val="24"/>
          <w:szCs w:val="24"/>
        </w:rPr>
        <w:t>изацию образовательной деятельности</w:t>
      </w:r>
      <w:r w:rsidRPr="007244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 общего </w:t>
      </w:r>
      <w:r w:rsidRPr="0072440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(базовый уровень)</w:t>
      </w:r>
      <w:r w:rsidRPr="0072440C">
        <w:rPr>
          <w:sz w:val="24"/>
          <w:szCs w:val="24"/>
        </w:rPr>
        <w:t xml:space="preserve"> и направлена на формирование общей культуры обучающихся, на 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14191" w:rsidRDefault="0072440C" w:rsidP="00041233">
      <w:pPr>
        <w:pStyle w:val="a8"/>
        <w:spacing w:line="276" w:lineRule="auto"/>
        <w:jc w:val="both"/>
        <w:rPr>
          <w:sz w:val="24"/>
          <w:szCs w:val="24"/>
        </w:rPr>
      </w:pPr>
      <w:r w:rsidRPr="0072440C">
        <w:rPr>
          <w:sz w:val="24"/>
          <w:szCs w:val="24"/>
        </w:rPr>
        <w:t xml:space="preserve">        </w:t>
      </w:r>
    </w:p>
    <w:p w:rsidR="0072440C" w:rsidRPr="0072440C" w:rsidRDefault="00614191" w:rsidP="00041233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440C" w:rsidRPr="0072440C">
        <w:rPr>
          <w:sz w:val="24"/>
          <w:szCs w:val="24"/>
        </w:rPr>
        <w:t xml:space="preserve"> Основная образовательная программа среднего общего образования рассмотрена на заседании Управляющего совета школы и утверждена решением пед</w:t>
      </w:r>
      <w:r w:rsidR="005455F3">
        <w:rPr>
          <w:sz w:val="24"/>
          <w:szCs w:val="24"/>
        </w:rPr>
        <w:t>агогического с</w:t>
      </w:r>
      <w:r w:rsidR="005B02E7">
        <w:rPr>
          <w:sz w:val="24"/>
          <w:szCs w:val="24"/>
        </w:rPr>
        <w:t>овета (протокол №</w:t>
      </w:r>
      <w:r w:rsidR="00E623DA">
        <w:rPr>
          <w:sz w:val="24"/>
          <w:szCs w:val="24"/>
        </w:rPr>
        <w:t>01</w:t>
      </w:r>
      <w:r w:rsidR="005B02E7">
        <w:rPr>
          <w:sz w:val="24"/>
          <w:szCs w:val="24"/>
        </w:rPr>
        <w:t xml:space="preserve"> от </w:t>
      </w:r>
      <w:r w:rsidR="00E623DA">
        <w:rPr>
          <w:sz w:val="24"/>
          <w:szCs w:val="24"/>
        </w:rPr>
        <w:t>30</w:t>
      </w:r>
      <w:r w:rsidR="005B02E7">
        <w:rPr>
          <w:sz w:val="24"/>
          <w:szCs w:val="24"/>
        </w:rPr>
        <w:t>.0</w:t>
      </w:r>
      <w:r w:rsidR="00E623DA">
        <w:rPr>
          <w:sz w:val="24"/>
          <w:szCs w:val="24"/>
        </w:rPr>
        <w:t>8</w:t>
      </w:r>
      <w:r w:rsidR="005B02E7">
        <w:rPr>
          <w:sz w:val="24"/>
          <w:szCs w:val="24"/>
        </w:rPr>
        <w:t>.2018</w:t>
      </w:r>
      <w:r w:rsidR="0072440C" w:rsidRPr="0072440C">
        <w:rPr>
          <w:sz w:val="24"/>
          <w:szCs w:val="24"/>
        </w:rPr>
        <w:t xml:space="preserve"> года). </w:t>
      </w:r>
    </w:p>
    <w:p w:rsidR="0072440C" w:rsidRPr="0072440C" w:rsidRDefault="0072440C" w:rsidP="0072440C">
      <w:pPr>
        <w:pStyle w:val="a8"/>
        <w:jc w:val="both"/>
        <w:rPr>
          <w:rFonts w:eastAsia="Arial"/>
          <w:sz w:val="24"/>
          <w:szCs w:val="24"/>
        </w:rPr>
      </w:pPr>
    </w:p>
    <w:p w:rsidR="008D549F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72440C">
        <w:rPr>
          <w:rFonts w:eastAsia="Arial"/>
          <w:sz w:val="24"/>
          <w:szCs w:val="24"/>
        </w:rPr>
        <w:t xml:space="preserve">Настоящая образовательная программа </w:t>
      </w:r>
      <w:r w:rsidR="008D549F" w:rsidRPr="0072440C">
        <w:rPr>
          <w:rFonts w:eastAsia="Arial"/>
          <w:sz w:val="24"/>
          <w:szCs w:val="24"/>
        </w:rPr>
        <w:t xml:space="preserve">МБОУ </w:t>
      </w:r>
      <w:r w:rsidR="00E623DA">
        <w:rPr>
          <w:rFonts w:eastAsia="Arial"/>
          <w:sz w:val="24"/>
          <w:szCs w:val="24"/>
        </w:rPr>
        <w:t>«Каменская СШ»</w:t>
      </w:r>
      <w:r w:rsidRPr="0072440C">
        <w:rPr>
          <w:rFonts w:eastAsia="Arial"/>
          <w:sz w:val="24"/>
          <w:szCs w:val="24"/>
        </w:rPr>
        <w:t xml:space="preserve"> разработана </w:t>
      </w:r>
      <w:r w:rsidR="008D549F" w:rsidRPr="0072440C">
        <w:rPr>
          <w:rFonts w:eastAsia="Arial"/>
          <w:sz w:val="24"/>
          <w:szCs w:val="24"/>
        </w:rPr>
        <w:t>на основе:</w:t>
      </w:r>
    </w:p>
    <w:p w:rsidR="00A80996" w:rsidRPr="0072440C" w:rsidRDefault="00A80996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Федерального закона «Об образ</w:t>
      </w:r>
      <w:r>
        <w:rPr>
          <w:sz w:val="24"/>
          <w:szCs w:val="24"/>
        </w:rPr>
        <w:t>овании в Российской Федерации»;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Конвенции о правах ребенка;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Национальной образовательной и</w:t>
      </w:r>
      <w:r>
        <w:rPr>
          <w:sz w:val="24"/>
          <w:szCs w:val="24"/>
        </w:rPr>
        <w:t>нициативы «Наша новая школа»;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</w:t>
      </w:r>
      <w:r w:rsidRPr="00041233">
        <w:rPr>
          <w:sz w:val="24"/>
          <w:szCs w:val="24"/>
        </w:rPr>
        <w:lastRenderedPageBreak/>
        <w:t xml:space="preserve">для образовательных учреждений Российской Федерации, реализующих программы общего образования» (по </w:t>
      </w:r>
      <w:r>
        <w:rPr>
          <w:sz w:val="24"/>
          <w:szCs w:val="24"/>
        </w:rPr>
        <w:t>состоянию на 03.06.2011 г.);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</w:t>
      </w:r>
      <w:r>
        <w:rPr>
          <w:sz w:val="24"/>
          <w:szCs w:val="24"/>
        </w:rPr>
        <w:t>реднего общего образования»;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</w:t>
      </w:r>
      <w:r>
        <w:rPr>
          <w:sz w:val="24"/>
          <w:szCs w:val="24"/>
        </w:rPr>
        <w:t xml:space="preserve">щего образования, утверждённый </w:t>
      </w:r>
      <w:r w:rsidRPr="00041233">
        <w:rPr>
          <w:sz w:val="24"/>
          <w:szCs w:val="24"/>
        </w:rPr>
        <w:t>приказом Минобрнауки Р</w:t>
      </w:r>
      <w:r>
        <w:rPr>
          <w:sz w:val="24"/>
          <w:szCs w:val="24"/>
        </w:rPr>
        <w:t>оссии от 30.08.2013 № 1015;</w:t>
      </w:r>
    </w:p>
    <w:p w:rsid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sz w:val="24"/>
          <w:szCs w:val="24"/>
        </w:rPr>
      </w:pPr>
      <w:r w:rsidRPr="00041233">
        <w:rPr>
          <w:sz w:val="24"/>
          <w:szCs w:val="24"/>
        </w:rPr>
        <w:t>Постановление Главного государственного санитарного врача Российской Федерации 29.12.2010 № 189 «Об утверждении СанПиН 2.4.2.2821-10 «Санитарноэпидемиологические требования к условиям и организации обучения в общеобразовательных учреждениях» (</w:t>
      </w:r>
      <w:r>
        <w:rPr>
          <w:sz w:val="24"/>
          <w:szCs w:val="24"/>
        </w:rPr>
        <w:t>с изменениями на 29.06.2011);</w:t>
      </w:r>
    </w:p>
    <w:p w:rsidR="008D549F" w:rsidRPr="00041233" w:rsidRDefault="00041233" w:rsidP="00F44E04">
      <w:pPr>
        <w:pStyle w:val="a8"/>
        <w:numPr>
          <w:ilvl w:val="0"/>
          <w:numId w:val="134"/>
        </w:numPr>
        <w:spacing w:line="276" w:lineRule="auto"/>
        <w:jc w:val="both"/>
        <w:rPr>
          <w:rFonts w:eastAsia="Arial"/>
          <w:sz w:val="24"/>
          <w:szCs w:val="24"/>
        </w:rPr>
      </w:pPr>
      <w:r w:rsidRPr="00041233">
        <w:rPr>
          <w:sz w:val="24"/>
          <w:szCs w:val="24"/>
        </w:rPr>
        <w:t>Ус</w:t>
      </w:r>
      <w:r>
        <w:rPr>
          <w:sz w:val="24"/>
          <w:szCs w:val="24"/>
        </w:rPr>
        <w:t xml:space="preserve">тав МБОУ </w:t>
      </w:r>
      <w:r w:rsidR="00E623DA">
        <w:rPr>
          <w:sz w:val="24"/>
          <w:szCs w:val="24"/>
        </w:rPr>
        <w:t>«Каменская СШ»</w:t>
      </w:r>
      <w:r>
        <w:rPr>
          <w:sz w:val="24"/>
          <w:szCs w:val="24"/>
        </w:rPr>
        <w:t>.</w:t>
      </w:r>
    </w:p>
    <w:p w:rsidR="00041233" w:rsidRPr="0072440C" w:rsidRDefault="00041233" w:rsidP="00041233">
      <w:pPr>
        <w:pStyle w:val="a8"/>
        <w:spacing w:line="276" w:lineRule="auto"/>
        <w:ind w:left="720"/>
        <w:jc w:val="both"/>
        <w:rPr>
          <w:rFonts w:eastAsia="Arial"/>
          <w:sz w:val="24"/>
          <w:szCs w:val="24"/>
        </w:rPr>
      </w:pPr>
    </w:p>
    <w:p w:rsidR="00FC2880" w:rsidRDefault="00FC2880" w:rsidP="00FC2880">
      <w:pPr>
        <w:overflowPunct w:val="0"/>
        <w:ind w:firstLine="4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Образовательна</w:t>
      </w:r>
      <w:r w:rsidR="005B02E7">
        <w:rPr>
          <w:rFonts w:ascii="Times New Roman" w:eastAsia="Arial" w:hAnsi="Times New Roman" w:cs="Times New Roman"/>
          <w:sz w:val="24"/>
          <w:szCs w:val="24"/>
        </w:rPr>
        <w:t xml:space="preserve">я программа </w:t>
      </w:r>
      <w:r w:rsidRPr="00A23A59">
        <w:rPr>
          <w:rFonts w:ascii="Times New Roman" w:eastAsia="Arial" w:hAnsi="Times New Roman" w:cs="Times New Roman"/>
          <w:sz w:val="24"/>
          <w:szCs w:val="24"/>
        </w:rPr>
        <w:t>среднего общего образования разработана с учётом требований государственн</w:t>
      </w:r>
      <w:r w:rsidR="00CA6F15">
        <w:rPr>
          <w:rFonts w:ascii="Times New Roman" w:eastAsia="Arial" w:hAnsi="Times New Roman" w:cs="Times New Roman"/>
          <w:sz w:val="24"/>
          <w:szCs w:val="24"/>
        </w:rPr>
        <w:t>ого образовательного стандарта</w:t>
      </w:r>
      <w:r w:rsidRPr="00A23A59">
        <w:rPr>
          <w:rFonts w:ascii="Times New Roman" w:eastAsia="Arial" w:hAnsi="Times New Roman" w:cs="Times New Roman"/>
          <w:sz w:val="24"/>
          <w:szCs w:val="24"/>
        </w:rPr>
        <w:t>; определяет цели, задачи, планируемые результаты, содержание и орган</w:t>
      </w:r>
      <w:r w:rsidR="00055FC1">
        <w:rPr>
          <w:rFonts w:ascii="Times New Roman" w:eastAsia="Arial" w:hAnsi="Times New Roman" w:cs="Times New Roman"/>
          <w:sz w:val="24"/>
          <w:szCs w:val="24"/>
        </w:rPr>
        <w:t>изацию образовательной деятельности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05674">
        <w:rPr>
          <w:rFonts w:ascii="Times New Roman" w:eastAsia="Arial" w:hAnsi="Times New Roman" w:cs="Times New Roman"/>
          <w:sz w:val="24"/>
          <w:szCs w:val="24"/>
        </w:rPr>
        <w:t>среднего общего образования.</w:t>
      </w:r>
    </w:p>
    <w:p w:rsidR="00CA6F15" w:rsidRPr="00CA6F15" w:rsidRDefault="00CA6F15" w:rsidP="00CA6F15">
      <w:pPr>
        <w:jc w:val="both"/>
        <w:rPr>
          <w:rFonts w:ascii="Times New Roman" w:hAnsi="Times New Roman" w:cs="Times New Roman"/>
          <w:sz w:val="24"/>
          <w:szCs w:val="24"/>
        </w:rPr>
      </w:pPr>
      <w:r w:rsidRPr="00FD73B9">
        <w:rPr>
          <w:sz w:val="24"/>
          <w:szCs w:val="24"/>
        </w:rPr>
        <w:t xml:space="preserve">         </w:t>
      </w:r>
      <w:r w:rsidR="00E623DA">
        <w:rPr>
          <w:rFonts w:ascii="Times New Roman" w:hAnsi="Times New Roman" w:cs="Times New Roman"/>
          <w:sz w:val="24"/>
          <w:szCs w:val="24"/>
        </w:rPr>
        <w:t>МБОУ «Каменская СШ»</w:t>
      </w:r>
      <w:r w:rsidRPr="00CA6F15">
        <w:rPr>
          <w:rFonts w:ascii="Times New Roman" w:hAnsi="Times New Roman" w:cs="Times New Roman"/>
          <w:sz w:val="24"/>
          <w:szCs w:val="24"/>
        </w:rPr>
        <w:t xml:space="preserve"> ориентирована на обучение, воспитание и развитие всех и каждого </w:t>
      </w:r>
      <w:r w:rsidR="00305674">
        <w:rPr>
          <w:rFonts w:ascii="Times New Roman" w:hAnsi="Times New Roman" w:cs="Times New Roman"/>
          <w:sz w:val="24"/>
          <w:szCs w:val="24"/>
        </w:rPr>
        <w:t>об</w:t>
      </w:r>
      <w:r w:rsidRPr="00CA6F15">
        <w:rPr>
          <w:rFonts w:ascii="Times New Roman" w:hAnsi="Times New Roman" w:cs="Times New Roman"/>
          <w:sz w:val="24"/>
          <w:szCs w:val="24"/>
        </w:rPr>
        <w:t>уча</w:t>
      </w:r>
      <w:r w:rsidR="00305674">
        <w:rPr>
          <w:rFonts w:ascii="Times New Roman" w:hAnsi="Times New Roman" w:cs="Times New Roman"/>
          <w:sz w:val="24"/>
          <w:szCs w:val="24"/>
        </w:rPr>
        <w:t>ю</w:t>
      </w:r>
      <w:r w:rsidRPr="00CA6F15">
        <w:rPr>
          <w:rFonts w:ascii="Times New Roman" w:hAnsi="Times New Roman" w:cs="Times New Roman"/>
          <w:sz w:val="24"/>
          <w:szCs w:val="24"/>
        </w:rPr>
        <w:t>щегося с учетом их индивидуальных (возрастных,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</w:t>
      </w:r>
    </w:p>
    <w:p w:rsidR="00CA6F15" w:rsidRPr="00CA6F15" w:rsidRDefault="00CA6F15" w:rsidP="00CA6F15">
      <w:pPr>
        <w:jc w:val="both"/>
        <w:rPr>
          <w:rFonts w:ascii="Times New Roman" w:hAnsi="Times New Roman" w:cs="Times New Roman"/>
          <w:sz w:val="24"/>
          <w:szCs w:val="24"/>
        </w:rPr>
      </w:pPr>
      <w:r w:rsidRPr="00FD73B9">
        <w:rPr>
          <w:sz w:val="24"/>
          <w:szCs w:val="24"/>
        </w:rPr>
        <w:t xml:space="preserve">         </w:t>
      </w:r>
      <w:r w:rsidRPr="00CA6F15">
        <w:rPr>
          <w:rFonts w:ascii="Times New Roman" w:hAnsi="Times New Roman" w:cs="Times New Roman"/>
          <w:sz w:val="24"/>
          <w:szCs w:val="24"/>
        </w:rPr>
        <w:t>В соответствии с этим образовательная программа школы построена на принципах гуманизации, гуманитаризации, дифференциации обучения и воспитания школьников, учитывающих потребности обучаемых, их родителей и социума.</w:t>
      </w:r>
    </w:p>
    <w:p w:rsidR="00FC2880" w:rsidRPr="00A23A59" w:rsidRDefault="00CA6F15" w:rsidP="00CA6F15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ООП разработана с учётом типа и </w:t>
      </w:r>
      <w:r w:rsidR="00A91123">
        <w:rPr>
          <w:rFonts w:ascii="Times New Roman" w:eastAsia="Arial" w:hAnsi="Times New Roman" w:cs="Times New Roman"/>
          <w:sz w:val="24"/>
          <w:szCs w:val="24"/>
        </w:rPr>
        <w:t>вида образовательной организации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 образовательных потребностей и запр</w:t>
      </w:r>
      <w:r w:rsidR="003203F0">
        <w:rPr>
          <w:rFonts w:ascii="Times New Roman" w:eastAsia="Arial" w:hAnsi="Times New Roman" w:cs="Times New Roman"/>
          <w:sz w:val="24"/>
          <w:szCs w:val="24"/>
        </w:rPr>
        <w:t>осов участников образовательных отношений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; с учётом целевой, содержательн</w:t>
      </w:r>
      <w:r>
        <w:rPr>
          <w:rFonts w:ascii="Times New Roman" w:eastAsia="Arial" w:hAnsi="Times New Roman" w:cs="Times New Roman"/>
          <w:sz w:val="24"/>
          <w:szCs w:val="24"/>
        </w:rPr>
        <w:t>ой и организационной преемствен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ности с образовательной программой нач</w:t>
      </w:r>
      <w:r>
        <w:rPr>
          <w:rFonts w:ascii="Times New Roman" w:eastAsia="Arial" w:hAnsi="Times New Roman" w:cs="Times New Roman"/>
          <w:sz w:val="24"/>
          <w:szCs w:val="24"/>
        </w:rPr>
        <w:t xml:space="preserve">ального общего 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A55401">
        <w:rPr>
          <w:rFonts w:ascii="Times New Roman" w:eastAsia="Arial" w:hAnsi="Times New Roman" w:cs="Times New Roman"/>
          <w:sz w:val="24"/>
          <w:szCs w:val="24"/>
        </w:rPr>
        <w:t xml:space="preserve">основного 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Arial" w:hAnsi="Times New Roman" w:cs="Times New Roman"/>
          <w:sz w:val="24"/>
          <w:szCs w:val="24"/>
        </w:rPr>
        <w:t>образования, про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граммой развития МБОУ </w:t>
      </w:r>
      <w:r w:rsidR="00E623DA">
        <w:rPr>
          <w:rFonts w:ascii="Times New Roman" w:eastAsia="Arial" w:hAnsi="Times New Roman" w:cs="Times New Roman"/>
          <w:sz w:val="24"/>
          <w:szCs w:val="24"/>
        </w:rPr>
        <w:t>«Каменская СШ»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C2880" w:rsidRPr="00A23A59" w:rsidRDefault="001730D4" w:rsidP="00FC2880">
      <w:pPr>
        <w:overflowPunct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Назначение данной программы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в том,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чтобы создать такую психологически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комфортную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способностей каждого обучающегося.</w:t>
      </w:r>
    </w:p>
    <w:p w:rsidR="00FC2880" w:rsidRPr="00A23A59" w:rsidRDefault="001730D4" w:rsidP="00FC288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это образовательный путь,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при прохождении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которого школа должна выйти на желаемый уровень образования в</w:t>
      </w:r>
      <w:r w:rsidR="00FC2880" w:rsidRPr="00A23A59">
        <w:rPr>
          <w:rFonts w:ascii="Times New Roman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соответствии со статусом школы, государственными стандартами и гарантированными программами.</w:t>
      </w:r>
    </w:p>
    <w:p w:rsidR="00FC2880" w:rsidRPr="00A23A59" w:rsidRDefault="001730D4" w:rsidP="00FC2880">
      <w:pPr>
        <w:overflowPunct w:val="0"/>
        <w:ind w:lef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Образовательная программа призвана обеспечи</w:t>
      </w:r>
      <w:r w:rsidR="003203F0">
        <w:rPr>
          <w:rFonts w:ascii="Times New Roman" w:eastAsia="Arial" w:hAnsi="Times New Roman" w:cs="Times New Roman"/>
          <w:sz w:val="24"/>
          <w:szCs w:val="24"/>
        </w:rPr>
        <w:t xml:space="preserve">ть такую модель организации, осуществляющей образовательную деятельность,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которая:</w:t>
      </w:r>
    </w:p>
    <w:p w:rsidR="00FC2880" w:rsidRPr="00A23A59" w:rsidRDefault="00FC2880" w:rsidP="00755D7A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обеспечивала бы гибкое удовлетвор</w:t>
      </w:r>
      <w:r w:rsidR="003203F0">
        <w:rPr>
          <w:rFonts w:ascii="Times New Roman" w:eastAsia="Arial" w:hAnsi="Times New Roman" w:cs="Times New Roman"/>
          <w:sz w:val="24"/>
          <w:szCs w:val="24"/>
        </w:rPr>
        <w:t xml:space="preserve">ение образовательных запросов и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потребность обучающихся и их родителей; </w:t>
      </w:r>
    </w:p>
    <w:p w:rsidR="00FC2880" w:rsidRPr="00A23A59" w:rsidRDefault="00FC2880" w:rsidP="00755D7A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обеспечила бы высокий уровень  базового образования;</w:t>
      </w:r>
    </w:p>
    <w:p w:rsidR="001730D4" w:rsidRDefault="00FC2880" w:rsidP="003203F0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ind w:right="9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создавала бы условия д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ля развития личности школьника,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самостоятельного осознанного выбора профиля обучения и сознательного выбора дальнейшего жизненного пути. </w:t>
      </w:r>
    </w:p>
    <w:p w:rsidR="003203F0" w:rsidRPr="003203F0" w:rsidRDefault="003203F0" w:rsidP="003203F0">
      <w:pPr>
        <w:widowControl w:val="0"/>
        <w:suppressAutoHyphens/>
        <w:overflowPunct w:val="0"/>
        <w:autoSpaceDE w:val="0"/>
        <w:spacing w:after="0"/>
        <w:ind w:left="1080" w:right="9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2880" w:rsidRPr="00510B0C" w:rsidRDefault="00FC2880" w:rsidP="00FC2880">
      <w:pPr>
        <w:overflowPunct w:val="0"/>
        <w:ind w:right="20" w:firstLine="421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510B0C">
        <w:rPr>
          <w:rFonts w:ascii="Times New Roman" w:eastAsia="Arial" w:hAnsi="Times New Roman" w:cs="Times New Roman"/>
          <w:sz w:val="24"/>
          <w:szCs w:val="24"/>
          <w:u w:val="single"/>
        </w:rPr>
        <w:t xml:space="preserve">Образовательная программа школы адресована всем </w:t>
      </w:r>
      <w:r w:rsidR="003203F0">
        <w:rPr>
          <w:rFonts w:ascii="Times New Roman" w:eastAsia="Arial" w:hAnsi="Times New Roman" w:cs="Times New Roman"/>
          <w:sz w:val="24"/>
          <w:szCs w:val="24"/>
          <w:u w:val="single"/>
        </w:rPr>
        <w:t>участникам образовательных отношений</w:t>
      </w:r>
      <w:r w:rsidRPr="00510B0C">
        <w:rPr>
          <w:rFonts w:ascii="Times New Roman" w:eastAsia="Arial" w:hAnsi="Times New Roman" w:cs="Times New Roman"/>
          <w:sz w:val="24"/>
          <w:szCs w:val="24"/>
          <w:u w:val="single"/>
        </w:rPr>
        <w:t xml:space="preserve"> и партнёрам школы: </w:t>
      </w:r>
    </w:p>
    <w:p w:rsidR="00FC2880" w:rsidRPr="00A23A59" w:rsidRDefault="00FC2880" w:rsidP="00FC2880">
      <w:pPr>
        <w:overflowPunct w:val="0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A23A59">
        <w:rPr>
          <w:rFonts w:ascii="Times New Roman" w:eastAsia="Arial" w:hAnsi="Times New Roman" w:cs="Times New Roman"/>
          <w:i/>
          <w:iCs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МБОУ </w:t>
      </w:r>
      <w:r w:rsidR="00E623DA">
        <w:rPr>
          <w:rFonts w:ascii="Times New Roman" w:eastAsia="Arial" w:hAnsi="Times New Roman" w:cs="Times New Roman"/>
          <w:sz w:val="24"/>
          <w:szCs w:val="24"/>
        </w:rPr>
        <w:t xml:space="preserve">«Каменская СШ» </w:t>
      </w:r>
      <w:r w:rsidRPr="00A23A59">
        <w:rPr>
          <w:rFonts w:ascii="Times New Roman" w:eastAsia="Arial" w:hAnsi="Times New Roman" w:cs="Times New Roman"/>
          <w:sz w:val="24"/>
          <w:szCs w:val="24"/>
        </w:rPr>
        <w:t>(</w:t>
      </w:r>
      <w:r w:rsidR="003203F0">
        <w:rPr>
          <w:rFonts w:ascii="Times New Roman" w:eastAsia="Arial" w:hAnsi="Times New Roman" w:cs="Times New Roman"/>
          <w:sz w:val="24"/>
          <w:szCs w:val="24"/>
        </w:rPr>
        <w:t>для реализации путей развития ОО</w:t>
      </w:r>
      <w:r w:rsidRPr="00A23A59">
        <w:rPr>
          <w:rFonts w:ascii="Times New Roman" w:eastAsia="Arial" w:hAnsi="Times New Roman" w:cs="Times New Roman"/>
          <w:sz w:val="24"/>
          <w:szCs w:val="24"/>
        </w:rPr>
        <w:t>),</w:t>
      </w:r>
      <w:r w:rsidRPr="00A23A59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</w:t>
      </w:r>
    </w:p>
    <w:p w:rsidR="00FC2880" w:rsidRPr="00A23A59" w:rsidRDefault="00FC2880" w:rsidP="00FC2880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педагогическому коллективу (для ра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зработки и составления рабочих </w:t>
      </w:r>
      <w:r w:rsidRPr="00A23A59">
        <w:rPr>
          <w:rFonts w:ascii="Times New Roman" w:eastAsia="Arial" w:hAnsi="Times New Roman" w:cs="Times New Roman"/>
          <w:sz w:val="24"/>
          <w:szCs w:val="24"/>
        </w:rPr>
        <w:t>программ</w:t>
      </w:r>
      <w:r w:rsidR="001730D4">
        <w:rPr>
          <w:rFonts w:ascii="Times New Roman" w:eastAsia="Arial" w:hAnsi="Times New Roman" w:cs="Times New Roman"/>
          <w:sz w:val="24"/>
          <w:szCs w:val="24"/>
        </w:rPr>
        <w:t>),</w:t>
      </w:r>
    </w:p>
    <w:p w:rsidR="00FC2880" w:rsidRPr="00A23A59" w:rsidRDefault="00FC2880" w:rsidP="001730D4">
      <w:pPr>
        <w:overflowPunct w:val="0"/>
        <w:ind w:left="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-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родителям </w:t>
      </w:r>
      <w:r w:rsidR="001730D4">
        <w:rPr>
          <w:rFonts w:ascii="Times New Roman" w:eastAsia="Arial" w:hAnsi="Times New Roman" w:cs="Times New Roman"/>
          <w:sz w:val="24"/>
          <w:szCs w:val="24"/>
        </w:rPr>
        <w:t>об</w:t>
      </w:r>
      <w:r w:rsidRPr="00A23A59">
        <w:rPr>
          <w:rFonts w:ascii="Times New Roman" w:eastAsia="Arial" w:hAnsi="Times New Roman" w:cs="Times New Roman"/>
          <w:sz w:val="24"/>
          <w:szCs w:val="24"/>
        </w:rPr>
        <w:t>уча</w:t>
      </w:r>
      <w:r w:rsidR="001730D4">
        <w:rPr>
          <w:rFonts w:ascii="Times New Roman" w:eastAsia="Arial" w:hAnsi="Times New Roman" w:cs="Times New Roman"/>
          <w:sz w:val="24"/>
          <w:szCs w:val="24"/>
        </w:rPr>
        <w:t>ю</w:t>
      </w:r>
      <w:r w:rsidRPr="00A23A59">
        <w:rPr>
          <w:rFonts w:ascii="Times New Roman" w:eastAsia="Arial" w:hAnsi="Times New Roman" w:cs="Times New Roman"/>
          <w:sz w:val="24"/>
          <w:szCs w:val="24"/>
        </w:rPr>
        <w:t>щихся (для удовлетворения информационных запросов родителей о содержании образования, пут</w:t>
      </w:r>
      <w:r w:rsidR="001730D4">
        <w:rPr>
          <w:rFonts w:ascii="Times New Roman" w:eastAsia="Arial" w:hAnsi="Times New Roman" w:cs="Times New Roman"/>
          <w:sz w:val="24"/>
          <w:szCs w:val="24"/>
        </w:rPr>
        <w:t>ях реализации целей общего обра</w:t>
      </w:r>
      <w:r w:rsidRPr="00A23A59">
        <w:rPr>
          <w:rFonts w:ascii="Times New Roman" w:eastAsia="Arial" w:hAnsi="Times New Roman" w:cs="Times New Roman"/>
          <w:sz w:val="24"/>
          <w:szCs w:val="24"/>
        </w:rPr>
        <w:t>зования, соответствующих особенностям и возможностям школы, о задачах школы по повышению качества образовани</w:t>
      </w:r>
      <w:r w:rsidR="001730D4">
        <w:rPr>
          <w:rFonts w:ascii="Times New Roman" w:eastAsia="Arial" w:hAnsi="Times New Roman" w:cs="Times New Roman"/>
          <w:sz w:val="24"/>
          <w:szCs w:val="24"/>
        </w:rPr>
        <w:t>я; для развития продуктивных от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ношений между школой и родителями), </w:t>
      </w:r>
    </w:p>
    <w:p w:rsidR="00FC2880" w:rsidRPr="00A23A59" w:rsidRDefault="00FC2880" w:rsidP="00FC2880">
      <w:pPr>
        <w:tabs>
          <w:tab w:val="left" w:pos="1867"/>
        </w:tabs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обучающимся </w:t>
      </w:r>
      <w:r w:rsidRPr="00A23A59">
        <w:rPr>
          <w:rFonts w:ascii="Times New Roman" w:eastAsia="Arial" w:hAnsi="Times New Roman" w:cs="Times New Roman"/>
          <w:sz w:val="24"/>
          <w:szCs w:val="24"/>
        </w:rPr>
        <w:t>старшей школы (для у</w:t>
      </w:r>
      <w:r w:rsidR="001730D4">
        <w:rPr>
          <w:rFonts w:ascii="Times New Roman" w:eastAsia="Arial" w:hAnsi="Times New Roman" w:cs="Times New Roman"/>
          <w:sz w:val="24"/>
          <w:szCs w:val="24"/>
        </w:rPr>
        <w:t>довлетворения информационных за</w:t>
      </w:r>
      <w:r w:rsidR="00041233">
        <w:rPr>
          <w:rFonts w:ascii="Times New Roman" w:eastAsia="Arial" w:hAnsi="Times New Roman" w:cs="Times New Roman"/>
          <w:sz w:val="24"/>
          <w:szCs w:val="24"/>
        </w:rPr>
        <w:t>просов).</w:t>
      </w:r>
    </w:p>
    <w:p w:rsidR="00FC2880" w:rsidRPr="00A23A59" w:rsidRDefault="00A80996" w:rsidP="00A80996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Исходя из адресата программы, ее презентация предполагается на </w:t>
      </w:r>
      <w:r w:rsidR="001730D4">
        <w:rPr>
          <w:rFonts w:ascii="Times New Roman" w:eastAsia="Arial" w:hAnsi="Times New Roman" w:cs="Times New Roman"/>
          <w:sz w:val="24"/>
          <w:szCs w:val="24"/>
        </w:rPr>
        <w:t>Управляющем совете школы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 общешкольном родительском со</w:t>
      </w:r>
      <w:r w:rsidR="003203F0">
        <w:rPr>
          <w:rFonts w:ascii="Times New Roman" w:eastAsia="Arial" w:hAnsi="Times New Roman" w:cs="Times New Roman"/>
          <w:sz w:val="24"/>
          <w:szCs w:val="24"/>
        </w:rPr>
        <w:t>брании, педагогическом совете ОО, сайте ОО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C2880" w:rsidRPr="00A23A59" w:rsidRDefault="00A80996" w:rsidP="00FC2880">
      <w:pPr>
        <w:overflowPunct w:val="0"/>
        <w:ind w:right="20" w:firstLine="49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Образовательная программа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МБОУ </w:t>
      </w:r>
      <w:r w:rsidR="00E623DA">
        <w:rPr>
          <w:rFonts w:ascii="Times New Roman" w:eastAsia="Arial" w:hAnsi="Times New Roman" w:cs="Times New Roman"/>
          <w:sz w:val="24"/>
          <w:szCs w:val="24"/>
        </w:rPr>
        <w:t>«Каменская СШ»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п. </w:t>
      </w:r>
      <w:r w:rsidR="00E623DA">
        <w:rPr>
          <w:rFonts w:ascii="Times New Roman" w:eastAsia="Arial" w:hAnsi="Times New Roman" w:cs="Times New Roman"/>
          <w:sz w:val="24"/>
          <w:szCs w:val="24"/>
        </w:rPr>
        <w:t>Каменный Городищенского района Волгоградской области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основным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принципам государственной политики РФ в области образования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,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>изложенным в Законе Российской Федерации «Об образовании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в Российской Федерации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»: </w:t>
      </w:r>
    </w:p>
    <w:p w:rsidR="00FC2880" w:rsidRPr="00A23A59" w:rsidRDefault="00FC2880" w:rsidP="00FC2880">
      <w:pPr>
        <w:tabs>
          <w:tab w:val="left" w:pos="3447"/>
        </w:tabs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1)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уважение к правам и свободам человека, любви к окружающей природе, Родине, семье; </w:t>
      </w:r>
    </w:p>
    <w:p w:rsidR="00FC2880" w:rsidRPr="00A23A59" w:rsidRDefault="00FC2880" w:rsidP="00FC2880">
      <w:pPr>
        <w:tabs>
          <w:tab w:val="left" w:pos="2007"/>
        </w:tabs>
        <w:overflowPunct w:val="0"/>
        <w:spacing w:line="24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2)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единство федерального, культурного и образовательного пространст</w:t>
      </w:r>
      <w:r w:rsidR="001730D4">
        <w:rPr>
          <w:rFonts w:ascii="Times New Roman" w:eastAsia="Arial" w:hAnsi="Times New Roman" w:cs="Times New Roman"/>
          <w:sz w:val="24"/>
          <w:szCs w:val="24"/>
        </w:rPr>
        <w:t>ва. Защита и развитие системы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FC2880" w:rsidRPr="00A23A59" w:rsidRDefault="00FC2880" w:rsidP="00FC2880">
      <w:pPr>
        <w:tabs>
          <w:tab w:val="left" w:pos="200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lastRenderedPageBreak/>
        <w:t>3)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обучающихся, воспитанников</w:t>
      </w:r>
      <w:r w:rsidR="001730D4">
        <w:rPr>
          <w:rFonts w:ascii="Times New Roman" w:eastAsia="Arial" w:hAnsi="Times New Roman" w:cs="Times New Roman"/>
          <w:sz w:val="24"/>
          <w:szCs w:val="24"/>
        </w:rPr>
        <w:t>.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C2880" w:rsidRPr="00A23A59" w:rsidRDefault="00A80996" w:rsidP="00A80996">
      <w:pPr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Образовательная программа </w:t>
      </w:r>
      <w:r w:rsidR="001730D4">
        <w:rPr>
          <w:rFonts w:ascii="Times New Roman" w:eastAsia="Arial" w:hAnsi="Times New Roman" w:cs="Times New Roman"/>
          <w:sz w:val="24"/>
          <w:szCs w:val="24"/>
        </w:rPr>
        <w:t xml:space="preserve">МБОУ </w:t>
      </w:r>
      <w:r w:rsidR="00E623DA">
        <w:rPr>
          <w:rFonts w:ascii="Times New Roman" w:eastAsia="Arial" w:hAnsi="Times New Roman" w:cs="Times New Roman"/>
          <w:sz w:val="24"/>
          <w:szCs w:val="24"/>
        </w:rPr>
        <w:t xml:space="preserve"> «Каменская СШ»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предназначена</w:t>
      </w:r>
      <w:r w:rsidR="00FC2880" w:rsidRPr="00A23A59">
        <w:rPr>
          <w:rFonts w:ascii="Times New Roman" w:eastAsia="Arial" w:hAnsi="Times New Roman" w:cs="Times New Roman"/>
          <w:sz w:val="24"/>
          <w:szCs w:val="24"/>
        </w:rPr>
        <w:t xml:space="preserve"> удовлетворять потребность</w:t>
      </w:r>
    </w:p>
    <w:p w:rsidR="00FC2880" w:rsidRPr="004D2D3C" w:rsidRDefault="001730D4" w:rsidP="004D2D3C">
      <w:pPr>
        <w:pStyle w:val="a3"/>
        <w:numPr>
          <w:ilvl w:val="0"/>
          <w:numId w:val="7"/>
        </w:numPr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об</w:t>
      </w:r>
      <w:r w:rsidR="00FC2880" w:rsidRPr="001730D4">
        <w:rPr>
          <w:rFonts w:ascii="Times New Roman" w:eastAsia="Arial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ю</w:t>
      </w:r>
      <w:r w:rsidR="00FC2880" w:rsidRP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щихся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 обеспечении обязательного мини</w:t>
      </w:r>
      <w:r w:rsidR="001730D4">
        <w:rPr>
          <w:rFonts w:ascii="Times New Roman" w:eastAsia="Arial" w:hAnsi="Times New Roman" w:cs="Times New Roman"/>
          <w:sz w:val="24"/>
          <w:szCs w:val="24"/>
        </w:rPr>
        <w:t>мума усвоения содержания образо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вания и максимального для каждого обучающегося уровня успешности;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обеспечении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 </w:t>
      </w:r>
    </w:p>
    <w:p w:rsidR="00FC2880" w:rsidRPr="00A23A59" w:rsidRDefault="00FC2880" w:rsidP="00755D7A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 развитии необходимых знаний и умений;</w:t>
      </w:r>
    </w:p>
    <w:p w:rsidR="00512BE5" w:rsidRPr="00512BE5" w:rsidRDefault="00FC2880" w:rsidP="00512BE5">
      <w:pPr>
        <w:widowControl w:val="0"/>
        <w:numPr>
          <w:ilvl w:val="0"/>
          <w:numId w:val="3"/>
        </w:numPr>
        <w:tabs>
          <w:tab w:val="left" w:pos="1147"/>
        </w:tabs>
        <w:suppressAutoHyphens/>
        <w:overflowPunct w:val="0"/>
        <w:autoSpaceDE w:val="0"/>
        <w:spacing w:after="0" w:line="264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реализации образовательных программ, обеспечивающих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задачи; </w:t>
      </w:r>
    </w:p>
    <w:p w:rsidR="00FC2880" w:rsidRPr="00A23A59" w:rsidRDefault="00FC2880" w:rsidP="00FC2880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C2880" w:rsidRPr="00A23A59" w:rsidRDefault="00FC2880" w:rsidP="00FC2880">
      <w:pPr>
        <w:widowControl w:val="0"/>
        <w:numPr>
          <w:ilvl w:val="1"/>
          <w:numId w:val="2"/>
        </w:numPr>
        <w:tabs>
          <w:tab w:val="left" w:pos="1867"/>
        </w:tabs>
        <w:suppressAutoHyphens/>
        <w:overflowPunct w:val="0"/>
        <w:autoSpaceDE w:val="0"/>
        <w:spacing w:after="0" w:line="1" w:lineRule="exact"/>
        <w:ind w:left="18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общества и государства </w:t>
      </w:r>
    </w:p>
    <w:p w:rsidR="00FC2880" w:rsidRPr="00A23A59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2)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средних и высших учебных заведений </w:t>
      </w:r>
      <w:r w:rsidR="00E623DA">
        <w:rPr>
          <w:rFonts w:ascii="Times New Roman" w:eastAsia="Arial" w:hAnsi="Times New Roman" w:cs="Times New Roman"/>
          <w:b/>
          <w:bCs/>
          <w:sz w:val="24"/>
          <w:szCs w:val="24"/>
        </w:rPr>
        <w:t>Волгоградской</w:t>
      </w:r>
      <w:r w:rsidR="0069755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области и других регионов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 притоке молодежи, ориентированной на освоение программ профессионального обучения и общекультурного развития; </w:t>
      </w:r>
    </w:p>
    <w:p w:rsidR="00FC2880" w:rsidRPr="00A23A59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3)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рынка труда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– в притоке новых ресурсов; </w:t>
      </w:r>
    </w:p>
    <w:p w:rsidR="00FC2880" w:rsidRDefault="00FC2880" w:rsidP="00FC2880">
      <w:pPr>
        <w:tabs>
          <w:tab w:val="left" w:pos="1867"/>
        </w:tabs>
        <w:overflowPunct w:val="0"/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4)</w:t>
      </w:r>
      <w:r w:rsidR="001730D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выпуск</w:t>
      </w:r>
      <w:r w:rsidR="004D2D3C">
        <w:rPr>
          <w:rFonts w:ascii="Times New Roman" w:eastAsia="Arial" w:hAnsi="Times New Roman" w:cs="Times New Roman"/>
          <w:b/>
          <w:bCs/>
          <w:sz w:val="24"/>
          <w:szCs w:val="24"/>
        </w:rPr>
        <w:t>ника образовательной организации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- в социальной успешности. </w:t>
      </w:r>
    </w:p>
    <w:p w:rsidR="009E0A71" w:rsidRDefault="00510B0C" w:rsidP="009E0A71">
      <w:pPr>
        <w:pStyle w:val="a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0A71" w:rsidRPr="009E0A71">
        <w:rPr>
          <w:sz w:val="24"/>
          <w:szCs w:val="24"/>
        </w:rPr>
        <w:t xml:space="preserve">Образовательная программа </w:t>
      </w:r>
      <w:r w:rsidR="009E0A71">
        <w:rPr>
          <w:sz w:val="24"/>
          <w:szCs w:val="24"/>
        </w:rPr>
        <w:t xml:space="preserve">основного </w:t>
      </w:r>
      <w:r w:rsidR="00A80996">
        <w:rPr>
          <w:sz w:val="24"/>
          <w:szCs w:val="24"/>
        </w:rPr>
        <w:t xml:space="preserve">общего </w:t>
      </w:r>
      <w:r w:rsidR="009E0A71">
        <w:rPr>
          <w:sz w:val="24"/>
          <w:szCs w:val="24"/>
        </w:rPr>
        <w:t>и среднего общего</w:t>
      </w:r>
      <w:r w:rsidR="00041233">
        <w:rPr>
          <w:sz w:val="24"/>
          <w:szCs w:val="24"/>
        </w:rPr>
        <w:t xml:space="preserve"> образования адресована детям 16</w:t>
      </w:r>
      <w:r w:rsidR="009E0A71">
        <w:rPr>
          <w:sz w:val="24"/>
          <w:szCs w:val="24"/>
        </w:rPr>
        <w:t>-18</w:t>
      </w:r>
      <w:r w:rsidR="009E0A71" w:rsidRPr="009E0A71">
        <w:rPr>
          <w:sz w:val="24"/>
          <w:szCs w:val="24"/>
        </w:rPr>
        <w:t xml:space="preserve"> лет, поэтому </w:t>
      </w:r>
      <w:r w:rsidR="009E0A71">
        <w:rPr>
          <w:sz w:val="24"/>
          <w:szCs w:val="24"/>
        </w:rPr>
        <w:t xml:space="preserve">данная </w:t>
      </w:r>
      <w:r w:rsidR="009E0A71" w:rsidRPr="009E0A71">
        <w:rPr>
          <w:sz w:val="24"/>
          <w:szCs w:val="24"/>
        </w:rPr>
        <w:t xml:space="preserve">программа </w:t>
      </w:r>
      <w:r w:rsidR="009E0A71" w:rsidRPr="009E0A71">
        <w:rPr>
          <w:b/>
          <w:sz w:val="24"/>
          <w:szCs w:val="24"/>
        </w:rPr>
        <w:t xml:space="preserve">формировалась с учётом </w:t>
      </w:r>
      <w:r w:rsidR="009E0A71" w:rsidRPr="009E0A71">
        <w:rPr>
          <w:sz w:val="24"/>
          <w:szCs w:val="24"/>
        </w:rPr>
        <w:t xml:space="preserve">особенностей </w:t>
      </w:r>
      <w:r w:rsidR="004D2D3C">
        <w:rPr>
          <w:sz w:val="24"/>
          <w:szCs w:val="24"/>
        </w:rPr>
        <w:t>среднего</w:t>
      </w:r>
      <w:r w:rsidR="009E0A71" w:rsidRPr="009E0A71">
        <w:rPr>
          <w:sz w:val="24"/>
          <w:szCs w:val="24"/>
        </w:rPr>
        <w:t xml:space="preserve"> общего образования и характерных</w:t>
      </w:r>
      <w:r w:rsidR="009E0A71" w:rsidRPr="009E0A71">
        <w:rPr>
          <w:b/>
          <w:sz w:val="24"/>
          <w:szCs w:val="24"/>
        </w:rPr>
        <w:t xml:space="preserve"> особенностей </w:t>
      </w:r>
      <w:r w:rsidR="00A80996">
        <w:rPr>
          <w:b/>
          <w:sz w:val="24"/>
          <w:szCs w:val="24"/>
        </w:rPr>
        <w:t>данного</w:t>
      </w:r>
      <w:r w:rsidR="009E0A71" w:rsidRPr="009E0A71">
        <w:rPr>
          <w:b/>
          <w:sz w:val="24"/>
          <w:szCs w:val="24"/>
        </w:rPr>
        <w:t xml:space="preserve"> школьного возраста.</w:t>
      </w:r>
    </w:p>
    <w:p w:rsidR="00A72F83" w:rsidRPr="009E0A71" w:rsidRDefault="00A72F83" w:rsidP="009E0A71">
      <w:pPr>
        <w:pStyle w:val="a8"/>
        <w:jc w:val="both"/>
        <w:rPr>
          <w:b/>
          <w:sz w:val="24"/>
          <w:szCs w:val="24"/>
        </w:rPr>
      </w:pPr>
    </w:p>
    <w:p w:rsidR="00FC2880" w:rsidRDefault="00A80996" w:rsidP="00041233">
      <w:pPr>
        <w:overflowPunct w:val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1.2.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Цели и задачи основной образовательной программы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FC2880"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A72F83">
        <w:rPr>
          <w:rFonts w:ascii="Times New Roman" w:eastAsia="Arial" w:hAnsi="Times New Roman" w:cs="Times New Roman"/>
          <w:b/>
          <w:bCs/>
          <w:sz w:val="24"/>
          <w:szCs w:val="24"/>
        </w:rPr>
        <w:t>Стратегические механизмы реализации образовательной программы.</w:t>
      </w:r>
    </w:p>
    <w:p w:rsidR="00FC50C8" w:rsidRPr="00FC50C8" w:rsidRDefault="00FC50C8" w:rsidP="00041233">
      <w:pPr>
        <w:pStyle w:val="a9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C50C8">
        <w:rPr>
          <w:sz w:val="24"/>
          <w:szCs w:val="24"/>
        </w:rPr>
        <w:t xml:space="preserve">Образовательный облик школы, </w:t>
      </w:r>
      <w:r w:rsidR="00041233">
        <w:rPr>
          <w:sz w:val="24"/>
          <w:szCs w:val="24"/>
        </w:rPr>
        <w:t xml:space="preserve">ее неповторимость определяются </w:t>
      </w:r>
      <w:r w:rsidRPr="00FC50C8">
        <w:rPr>
          <w:sz w:val="24"/>
          <w:szCs w:val="24"/>
        </w:rPr>
        <w:t xml:space="preserve">школьным компонентом, выбор которого основан на выявленных тенденциях социально-экономического развития района, особенностях контингента </w:t>
      </w:r>
      <w:r>
        <w:rPr>
          <w:sz w:val="24"/>
          <w:szCs w:val="24"/>
        </w:rPr>
        <w:t>об</w:t>
      </w:r>
      <w:r w:rsidRPr="00FC50C8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FC50C8">
        <w:rPr>
          <w:sz w:val="24"/>
          <w:szCs w:val="24"/>
        </w:rPr>
        <w:t xml:space="preserve">щихся, социальных ожиданиях </w:t>
      </w:r>
      <w:r w:rsidR="00A55401">
        <w:rPr>
          <w:sz w:val="24"/>
          <w:szCs w:val="24"/>
        </w:rPr>
        <w:t xml:space="preserve">и спросе </w:t>
      </w:r>
      <w:r w:rsidR="00041233">
        <w:rPr>
          <w:sz w:val="24"/>
          <w:szCs w:val="24"/>
        </w:rPr>
        <w:t xml:space="preserve">населения и имеющихся </w:t>
      </w:r>
      <w:r w:rsidRPr="00FC50C8">
        <w:rPr>
          <w:sz w:val="24"/>
          <w:szCs w:val="24"/>
        </w:rPr>
        <w:t>реальных возможностях школы: кадровых, информационных, материально-технических.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sz w:val="24"/>
          <w:szCs w:val="24"/>
        </w:rPr>
      </w:pPr>
      <w:r w:rsidRPr="00BE0548">
        <w:rPr>
          <w:sz w:val="24"/>
          <w:szCs w:val="24"/>
        </w:rPr>
        <w:t xml:space="preserve">      </w:t>
      </w:r>
      <w:r w:rsidR="00A80996">
        <w:rPr>
          <w:rFonts w:eastAsia="Arial"/>
          <w:sz w:val="24"/>
          <w:szCs w:val="24"/>
        </w:rPr>
        <w:t>Образовательная программа</w:t>
      </w:r>
      <w:r w:rsidR="00041233">
        <w:rPr>
          <w:rFonts w:eastAsia="Arial"/>
          <w:sz w:val="24"/>
          <w:szCs w:val="24"/>
        </w:rPr>
        <w:t xml:space="preserve"> среднего </w:t>
      </w:r>
      <w:r w:rsidRPr="00BE0548">
        <w:rPr>
          <w:rFonts w:eastAsia="Arial"/>
          <w:sz w:val="24"/>
          <w:szCs w:val="24"/>
        </w:rPr>
        <w:t xml:space="preserve">общего образования МБОУ </w:t>
      </w:r>
      <w:r w:rsidR="00E623DA">
        <w:rPr>
          <w:rFonts w:eastAsia="Arial"/>
          <w:sz w:val="24"/>
          <w:szCs w:val="24"/>
        </w:rPr>
        <w:t>«Каменская СШ»</w:t>
      </w:r>
      <w:r w:rsidR="00DF7E34" w:rsidRPr="00BE0548">
        <w:rPr>
          <w:rFonts w:eastAsia="Arial"/>
          <w:sz w:val="24"/>
          <w:szCs w:val="24"/>
        </w:rPr>
        <w:t xml:space="preserve"> </w:t>
      </w:r>
      <w:r w:rsidRPr="00BE0548">
        <w:rPr>
          <w:rFonts w:eastAsia="Arial"/>
          <w:sz w:val="24"/>
          <w:szCs w:val="24"/>
        </w:rPr>
        <w:t xml:space="preserve">ориентирована на реализацию следующих </w:t>
      </w:r>
      <w:r w:rsidRPr="00BE0548">
        <w:rPr>
          <w:rFonts w:eastAsia="Arial"/>
          <w:b/>
          <w:bCs/>
          <w:sz w:val="24"/>
          <w:szCs w:val="24"/>
        </w:rPr>
        <w:t>целей</w:t>
      </w:r>
      <w:r w:rsidRPr="00BE0548">
        <w:rPr>
          <w:rFonts w:eastAsia="Arial"/>
          <w:sz w:val="24"/>
          <w:szCs w:val="24"/>
        </w:rPr>
        <w:t xml:space="preserve"> </w:t>
      </w:r>
      <w:r w:rsidR="00FC50C8" w:rsidRPr="00FC50C8">
        <w:rPr>
          <w:rFonts w:eastAsia="Arial"/>
          <w:b/>
          <w:sz w:val="24"/>
          <w:szCs w:val="24"/>
        </w:rPr>
        <w:t xml:space="preserve">школьного </w:t>
      </w:r>
      <w:r w:rsidRPr="00BE0548">
        <w:rPr>
          <w:rFonts w:eastAsia="Arial"/>
          <w:b/>
          <w:bCs/>
          <w:sz w:val="24"/>
          <w:szCs w:val="24"/>
        </w:rPr>
        <w:t>образования</w:t>
      </w:r>
      <w:r w:rsidRPr="00BE0548">
        <w:rPr>
          <w:rFonts w:eastAsia="Arial"/>
          <w:sz w:val="24"/>
          <w:szCs w:val="24"/>
        </w:rPr>
        <w:t>: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Default="00FC2880" w:rsidP="00F44E04">
      <w:pPr>
        <w:pStyle w:val="a8"/>
        <w:numPr>
          <w:ilvl w:val="0"/>
          <w:numId w:val="135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формирование личности </w:t>
      </w:r>
      <w:r w:rsidR="00DF7E34" w:rsidRPr="00BE0548">
        <w:rPr>
          <w:rFonts w:eastAsia="Arial"/>
          <w:sz w:val="24"/>
          <w:szCs w:val="24"/>
        </w:rPr>
        <w:t>об</w:t>
      </w:r>
      <w:r w:rsidRPr="00BE0548">
        <w:rPr>
          <w:rFonts w:eastAsia="Arial"/>
          <w:sz w:val="24"/>
          <w:szCs w:val="24"/>
        </w:rPr>
        <w:t>уча</w:t>
      </w:r>
      <w:r w:rsidR="00DF7E34" w:rsidRPr="00BE0548">
        <w:rPr>
          <w:rFonts w:eastAsia="Arial"/>
          <w:sz w:val="24"/>
          <w:szCs w:val="24"/>
        </w:rPr>
        <w:t>ю</w:t>
      </w:r>
      <w:r w:rsidRPr="00BE0548">
        <w:rPr>
          <w:rFonts w:eastAsia="Arial"/>
          <w:sz w:val="24"/>
          <w:szCs w:val="24"/>
        </w:rPr>
        <w:t xml:space="preserve">щихся, </w:t>
      </w:r>
    </w:p>
    <w:p w:rsidR="005455F3" w:rsidRPr="00BE0548" w:rsidRDefault="005455F3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lastRenderedPageBreak/>
        <w:t>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 жизнь;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готовой осуществить индивидуальный ответственный выбор собственной образовательной траектории;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способной понимать и принимать ценность образования, быть мотивированной к его продолжению в тех или иных формах;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обладающей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 </w:t>
      </w:r>
    </w:p>
    <w:p w:rsidR="00FC2880" w:rsidRPr="00BE0548" w:rsidRDefault="00FC2880" w:rsidP="00041233">
      <w:pPr>
        <w:pStyle w:val="a8"/>
        <w:numPr>
          <w:ilvl w:val="0"/>
          <w:numId w:val="8"/>
        </w:numPr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обладающей развитыми формами мышления, способствующими решению большого круга предметных, социально-ориентированных и личностных задач. </w:t>
      </w:r>
    </w:p>
    <w:p w:rsidR="00BE0548" w:rsidRDefault="00BE0548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BE0548">
        <w:rPr>
          <w:rFonts w:eastAsia="Arial"/>
          <w:sz w:val="24"/>
          <w:szCs w:val="24"/>
        </w:rPr>
        <w:t xml:space="preserve">2) формирование у обучающихся таких умений, как: общение, творческое мышление, умение решать проблемы разными путями; умение работать самостоятельно, в группе, признавая ценность индивидуальных различий; 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BE0548" w:rsidRDefault="00A55401" w:rsidP="00A55401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</w:t>
      </w:r>
      <w:r w:rsidR="00FC2880" w:rsidRPr="00BE0548">
        <w:rPr>
          <w:rFonts w:eastAsia="Arial"/>
          <w:sz w:val="24"/>
          <w:szCs w:val="24"/>
        </w:rPr>
        <w:t xml:space="preserve">воспитание выпускника –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культурой; </w:t>
      </w:r>
    </w:p>
    <w:p w:rsidR="00FC2880" w:rsidRPr="00BE0548" w:rsidRDefault="00FC2880" w:rsidP="00041233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Default="00FC2880" w:rsidP="00041233">
      <w:pPr>
        <w:overflowPunct w:val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4)становление и развитие личности в её индивидуальности, самобытности, уникальности, неповторимости.</w:t>
      </w:r>
    </w:p>
    <w:p w:rsidR="00FC50C8" w:rsidRDefault="00FC50C8" w:rsidP="00041233">
      <w:pPr>
        <w:overflowPunct w:val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5) обеспечение единого правового пространства.</w:t>
      </w:r>
    </w:p>
    <w:p w:rsidR="002E629B" w:rsidRDefault="00FC50C8" w:rsidP="0004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0C8">
        <w:rPr>
          <w:rFonts w:ascii="Times New Roman" w:eastAsia="Arial" w:hAnsi="Times New Roman" w:cs="Times New Roman"/>
          <w:sz w:val="24"/>
          <w:szCs w:val="24"/>
        </w:rPr>
        <w:t xml:space="preserve">6) </w:t>
      </w:r>
      <w:r w:rsidR="002E629B">
        <w:rPr>
          <w:rFonts w:ascii="Times New Roman" w:hAnsi="Times New Roman" w:cs="Times New Roman"/>
          <w:sz w:val="24"/>
          <w:szCs w:val="24"/>
        </w:rPr>
        <w:t>п</w:t>
      </w:r>
      <w:r w:rsidRPr="00FC50C8">
        <w:rPr>
          <w:rFonts w:ascii="Times New Roman" w:hAnsi="Times New Roman" w:cs="Times New Roman"/>
          <w:sz w:val="24"/>
          <w:szCs w:val="24"/>
        </w:rPr>
        <w:t xml:space="preserve">редоставление возможности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C50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50C8">
        <w:rPr>
          <w:rFonts w:ascii="Times New Roman" w:hAnsi="Times New Roman" w:cs="Times New Roman"/>
          <w:sz w:val="24"/>
          <w:szCs w:val="24"/>
        </w:rPr>
        <w:t xml:space="preserve">щимся получить за </w:t>
      </w:r>
      <w:r w:rsidR="00041233">
        <w:rPr>
          <w:rFonts w:ascii="Times New Roman" w:hAnsi="Times New Roman" w:cs="Times New Roman"/>
          <w:sz w:val="24"/>
          <w:szCs w:val="24"/>
        </w:rPr>
        <w:t xml:space="preserve">счет бюджетного финансирования </w:t>
      </w:r>
      <w:r w:rsidRPr="00FC50C8">
        <w:rPr>
          <w:rFonts w:ascii="Times New Roman" w:hAnsi="Times New Roman" w:cs="Times New Roman"/>
          <w:sz w:val="24"/>
          <w:szCs w:val="24"/>
        </w:rPr>
        <w:t>полноценное образование, соответствующее современным требованиям, позволяющее успешно продолжить образование в средних специальных и</w:t>
      </w:r>
      <w:r w:rsidR="00041233">
        <w:rPr>
          <w:rFonts w:ascii="Times New Roman" w:hAnsi="Times New Roman" w:cs="Times New Roman"/>
          <w:sz w:val="24"/>
          <w:szCs w:val="24"/>
        </w:rPr>
        <w:t>ли в высших учебных заведениях.</w:t>
      </w:r>
    </w:p>
    <w:p w:rsidR="00041233" w:rsidRPr="00041233" w:rsidRDefault="00041233" w:rsidP="00041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880" w:rsidRPr="00A23A59" w:rsidRDefault="00FC2880" w:rsidP="00A55401">
      <w:pPr>
        <w:overflowPunct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Достижение поставленных целей возможно при условии решения следующих 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>основных задач</w:t>
      </w:r>
      <w:r w:rsidRPr="00A23A59">
        <w:rPr>
          <w:rFonts w:ascii="Times New Roman" w:eastAsia="Arial" w:hAnsi="Times New Roman" w:cs="Times New Roman"/>
          <w:sz w:val="24"/>
          <w:szCs w:val="24"/>
        </w:rPr>
        <w:t>:</w:t>
      </w:r>
      <w:r w:rsidRPr="00A23A5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обеспечение соответствия образовательной программы требованиям Стандарта;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обеспечение преемственности начал</w:t>
      </w:r>
      <w:r w:rsidR="00041233">
        <w:rPr>
          <w:rFonts w:ascii="Times New Roman" w:eastAsia="Arial" w:hAnsi="Times New Roman" w:cs="Times New Roman"/>
          <w:sz w:val="24"/>
          <w:szCs w:val="24"/>
        </w:rPr>
        <w:t xml:space="preserve">ьного общего, основного общего 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и среднего общего образования;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обеспечение доступности получения качественного образования, достижение планируемых результатов освоения основной образовательной программы всеми обучающимися, в том числе детьми с ограниченными возможностями здоровья;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</w:t>
      </w:r>
      <w:r w:rsidRPr="00A23A5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условий для её самореализации;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взаи</w:t>
      </w:r>
      <w:r w:rsidR="002E629B">
        <w:rPr>
          <w:rFonts w:ascii="Times New Roman" w:eastAsia="Arial" w:hAnsi="Times New Roman" w:cs="Times New Roman"/>
          <w:sz w:val="24"/>
          <w:szCs w:val="24"/>
        </w:rPr>
        <w:t>модействие образовательной организации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при реализации основной образовательной программы с социальными партнёрами;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</w:t>
      </w:r>
      <w:r w:rsidR="002E629B">
        <w:rPr>
          <w:rFonts w:ascii="Times New Roman" w:eastAsia="Arial" w:hAnsi="Times New Roman" w:cs="Times New Roman"/>
          <w:sz w:val="24"/>
          <w:szCs w:val="24"/>
        </w:rPr>
        <w:t>ием возможностей образовательной организации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дополнительного образования детей;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организация интеллектуальных и творческих соревнований, технического творчества, проектной и учебно-исследовательской деятельности; </w:t>
      </w:r>
    </w:p>
    <w:p w:rsidR="00FC2880" w:rsidRPr="00A23A59" w:rsidRDefault="00FC2880" w:rsidP="00041233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FC2880" w:rsidRPr="00A23A59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включение обучающихся в процессы познания и преобразования внешкольной </w:t>
      </w:r>
      <w:r w:rsidR="002E629B">
        <w:rPr>
          <w:rFonts w:ascii="Times New Roman" w:eastAsia="Arial" w:hAnsi="Times New Roman" w:cs="Times New Roman"/>
          <w:sz w:val="24"/>
          <w:szCs w:val="24"/>
        </w:rPr>
        <w:t>социальной среды (микрорайона ОО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) для приобретения опыта реального управления и действия; </w:t>
      </w:r>
    </w:p>
    <w:p w:rsidR="00FC2880" w:rsidRPr="00A23A59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</w:t>
      </w:r>
      <w:r w:rsidR="00697556">
        <w:rPr>
          <w:rFonts w:ascii="Times New Roman" w:eastAsia="Arial" w:hAnsi="Times New Roman" w:cs="Times New Roman"/>
          <w:sz w:val="24"/>
          <w:szCs w:val="24"/>
        </w:rPr>
        <w:t>педагога-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психолога, сотрудничество с </w:t>
      </w:r>
      <w:r w:rsidR="002E629B">
        <w:rPr>
          <w:rFonts w:ascii="Times New Roman" w:eastAsia="Arial" w:hAnsi="Times New Roman" w:cs="Times New Roman"/>
          <w:sz w:val="24"/>
          <w:szCs w:val="24"/>
        </w:rPr>
        <w:t>организациями</w:t>
      </w:r>
      <w:r w:rsidRPr="00A23A59">
        <w:rPr>
          <w:rFonts w:ascii="Times New Roman" w:eastAsia="Arial" w:hAnsi="Times New Roman" w:cs="Times New Roman"/>
          <w:sz w:val="24"/>
          <w:szCs w:val="24"/>
        </w:rPr>
        <w:t xml:space="preserve"> профессионального образования, центрами профессиональной ориентации; </w:t>
      </w:r>
    </w:p>
    <w:p w:rsidR="00FC50C8" w:rsidRDefault="00FC2880" w:rsidP="002C191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23A59">
        <w:rPr>
          <w:rFonts w:ascii="Times New Roman" w:eastAsia="Arial" w:hAnsi="Times New Roman" w:cs="Times New Roman"/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D57C60" w:rsidRPr="00D57C60" w:rsidRDefault="00D57C60" w:rsidP="002C191C">
      <w:pPr>
        <w:widowControl w:val="0"/>
        <w:suppressAutoHyphens/>
        <w:overflowPunct w:val="0"/>
        <w:autoSpaceDE w:val="0"/>
        <w:spacing w:after="0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C50C8">
        <w:rPr>
          <w:b/>
          <w:sz w:val="24"/>
          <w:szCs w:val="24"/>
        </w:rPr>
        <w:t xml:space="preserve">       Цель деятельности школы:</w:t>
      </w:r>
      <w:r w:rsidRPr="00FC50C8">
        <w:rPr>
          <w:sz w:val="24"/>
          <w:szCs w:val="24"/>
        </w:rPr>
        <w:t xml:space="preserve"> всестороннее развитие личности каждого обучающегося, максимальная реализация его творческих и интеллектуальных способностей. </w:t>
      </w:r>
    </w:p>
    <w:p w:rsidR="00FC50C8" w:rsidRDefault="00FC50C8" w:rsidP="002C191C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C50C8">
        <w:rPr>
          <w:b/>
          <w:sz w:val="24"/>
          <w:szCs w:val="24"/>
        </w:rPr>
        <w:t>Миссия школы:</w:t>
      </w:r>
      <w:r w:rsidRPr="00FC50C8">
        <w:rPr>
          <w:sz w:val="24"/>
          <w:szCs w:val="24"/>
        </w:rPr>
        <w:t xml:space="preserve"> выполнение социального заказа общества, родителей, направленного на формирование общечеловеческих ценностей. Главным ориентиром является максимальная реализация возможностей школьника, выпускника в обществе, проявляющаяся посредством становления достойного гражданина Отечества, представителя национальной интеллигенции, способного к саморазвитию, самоопределению, самосовершенствованию и созиданию. </w:t>
      </w:r>
    </w:p>
    <w:p w:rsid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</w:rPr>
        <w:t xml:space="preserve">  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>
        <w:t xml:space="preserve">      </w:t>
      </w:r>
      <w:r w:rsidR="00041233">
        <w:rPr>
          <w:sz w:val="24"/>
          <w:szCs w:val="24"/>
        </w:rPr>
        <w:t xml:space="preserve">В настоящее время происходит возрождение национальных </w:t>
      </w:r>
      <w:r w:rsidRPr="00FC50C8">
        <w:rPr>
          <w:sz w:val="24"/>
          <w:szCs w:val="24"/>
        </w:rPr>
        <w:t>и духовных ценностей, начавшийся переход всех разв</w:t>
      </w:r>
      <w:r w:rsidR="00041233">
        <w:rPr>
          <w:sz w:val="24"/>
          <w:szCs w:val="24"/>
        </w:rPr>
        <w:t xml:space="preserve">итых стран от технократической </w:t>
      </w:r>
      <w:r w:rsidRPr="00FC50C8">
        <w:rPr>
          <w:sz w:val="24"/>
          <w:szCs w:val="24"/>
        </w:rPr>
        <w:t xml:space="preserve">к антропогенной цивилизации переносят </w:t>
      </w:r>
      <w:r w:rsidR="00A55401">
        <w:rPr>
          <w:sz w:val="24"/>
          <w:szCs w:val="24"/>
        </w:rPr>
        <w:t xml:space="preserve">социальное внимание с человека </w:t>
      </w:r>
      <w:r w:rsidRPr="00FC50C8">
        <w:rPr>
          <w:sz w:val="24"/>
          <w:szCs w:val="24"/>
        </w:rPr>
        <w:t xml:space="preserve">как специалиста, на личность как носителя культурно-исторических ценностей. Отсюда вытекает </w:t>
      </w:r>
      <w:r w:rsidRPr="00FC50C8">
        <w:rPr>
          <w:b/>
          <w:sz w:val="24"/>
          <w:szCs w:val="24"/>
          <w:u w:val="single"/>
        </w:rPr>
        <w:t>проблема, над которой работает школа:</w:t>
      </w:r>
      <w:r w:rsidRPr="00FC50C8">
        <w:rPr>
          <w:sz w:val="24"/>
          <w:szCs w:val="24"/>
        </w:rPr>
        <w:t xml:space="preserve"> </w:t>
      </w:r>
      <w:r w:rsidRPr="00FC50C8">
        <w:rPr>
          <w:b/>
          <w:sz w:val="24"/>
          <w:szCs w:val="24"/>
        </w:rPr>
        <w:t>становление самостоятельной, социально-активной, нравственно и физически здоровой, творческой, законопослушной, экологически мыслящей, приобщённой к культуре и способной к саморазвитию личности с целостным видением мира, гуманными ценностями и социальными навыками</w:t>
      </w:r>
      <w:r w:rsidRPr="00FC50C8">
        <w:rPr>
          <w:sz w:val="24"/>
          <w:szCs w:val="24"/>
        </w:rPr>
        <w:t>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rStyle w:val="ae"/>
          <w:color w:val="0070C0"/>
          <w:sz w:val="24"/>
          <w:szCs w:val="24"/>
        </w:rPr>
      </w:pPr>
    </w:p>
    <w:p w:rsidR="00FC50C8" w:rsidRPr="00883725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883725">
        <w:rPr>
          <w:rStyle w:val="ae"/>
          <w:sz w:val="24"/>
          <w:szCs w:val="24"/>
        </w:rPr>
        <w:t xml:space="preserve">Родители </w:t>
      </w:r>
      <w:r w:rsidRPr="00883725">
        <w:rPr>
          <w:sz w:val="24"/>
          <w:szCs w:val="24"/>
        </w:rPr>
        <w:t>детей, обучающихся в нашей школе, хотят, чтобы</w:t>
      </w:r>
      <w:r w:rsidR="00883725">
        <w:rPr>
          <w:sz w:val="24"/>
          <w:szCs w:val="24"/>
        </w:rPr>
        <w:t>: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продолжению образования;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профессиональной карьере;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готовила к жизни по общепринятым нормам морали и нравственности;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учила сотрудничеству с другими людьми; </w:t>
      </w:r>
    </w:p>
    <w:p w:rsidR="00FC50C8" w:rsidRPr="00883725" w:rsidRDefault="00FC50C8" w:rsidP="00F44E04">
      <w:pPr>
        <w:pStyle w:val="a8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883725">
        <w:rPr>
          <w:sz w:val="24"/>
          <w:szCs w:val="24"/>
        </w:rPr>
        <w:t>ребенок получил прочные знания по</w:t>
      </w:r>
      <w:r w:rsidR="000F554F" w:rsidRPr="00883725">
        <w:rPr>
          <w:sz w:val="24"/>
          <w:szCs w:val="24"/>
        </w:rPr>
        <w:t xml:space="preserve"> всем предметам учебного плана.</w:t>
      </w:r>
    </w:p>
    <w:p w:rsidR="000F554F" w:rsidRPr="00883725" w:rsidRDefault="000F554F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883725" w:rsidRDefault="00FC50C8" w:rsidP="002C191C">
      <w:pPr>
        <w:pStyle w:val="a8"/>
        <w:spacing w:line="276" w:lineRule="auto"/>
        <w:ind w:left="-284" w:firstLine="284"/>
        <w:jc w:val="both"/>
        <w:rPr>
          <w:sz w:val="24"/>
          <w:szCs w:val="24"/>
        </w:rPr>
      </w:pPr>
      <w:r w:rsidRPr="00883725">
        <w:rPr>
          <w:sz w:val="24"/>
          <w:szCs w:val="24"/>
        </w:rPr>
        <w:t xml:space="preserve">Школа предназначена </w:t>
      </w:r>
      <w:r w:rsidRPr="00883725">
        <w:rPr>
          <w:rStyle w:val="ae"/>
          <w:sz w:val="24"/>
          <w:szCs w:val="24"/>
        </w:rPr>
        <w:t>удовлетворить потребности ученика</w:t>
      </w:r>
      <w:r w:rsidRPr="00883725">
        <w:rPr>
          <w:sz w:val="24"/>
          <w:szCs w:val="24"/>
        </w:rPr>
        <w:t xml:space="preserve"> – в расширении возможностей для удовлетворения своих склонностей и интересов к тому или иному учебному предмету или образовательной о</w:t>
      </w:r>
      <w:r w:rsidR="00041233">
        <w:rPr>
          <w:sz w:val="24"/>
          <w:szCs w:val="24"/>
        </w:rPr>
        <w:t xml:space="preserve">бласти как основы для будущего </w:t>
      </w:r>
      <w:r w:rsidRPr="00883725">
        <w:rPr>
          <w:sz w:val="24"/>
          <w:szCs w:val="24"/>
        </w:rPr>
        <w:t>самоопределения.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2C191C">
      <w:pPr>
        <w:pStyle w:val="a8"/>
        <w:spacing w:line="276" w:lineRule="auto"/>
        <w:ind w:left="-142" w:firstLine="142"/>
        <w:jc w:val="both"/>
        <w:rPr>
          <w:sz w:val="24"/>
          <w:szCs w:val="24"/>
        </w:rPr>
      </w:pPr>
      <w:r w:rsidRPr="00FC50C8">
        <w:rPr>
          <w:sz w:val="24"/>
          <w:szCs w:val="24"/>
        </w:rPr>
        <w:t>Вычлененные проблемы и предпосылки их разрешения определили состав конкретных</w:t>
      </w:r>
      <w:r w:rsidR="00DB0C0C">
        <w:rPr>
          <w:sz w:val="24"/>
          <w:szCs w:val="24"/>
        </w:rPr>
        <w:t xml:space="preserve"> образовательных целей школы.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Федерально-региональный компонент целей</w:t>
      </w:r>
      <w:r w:rsidRPr="00FC50C8">
        <w:rPr>
          <w:sz w:val="24"/>
          <w:szCs w:val="24"/>
        </w:rPr>
        <w:t>: формирование общей культуры личности, нормальное общее развитие, достижение государственных и региональных образовательных стандартов, гражданское воспитание.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Школьный компонент целей</w:t>
      </w:r>
      <w:r w:rsidR="00041233">
        <w:rPr>
          <w:sz w:val="24"/>
          <w:szCs w:val="24"/>
        </w:rPr>
        <w:t xml:space="preserve">: </w:t>
      </w:r>
      <w:r w:rsidRPr="00FC50C8">
        <w:rPr>
          <w:sz w:val="24"/>
          <w:szCs w:val="24"/>
        </w:rPr>
        <w:t>развитие творческих и организа</w:t>
      </w:r>
      <w:r w:rsidR="00A55401">
        <w:rPr>
          <w:sz w:val="24"/>
          <w:szCs w:val="24"/>
        </w:rPr>
        <w:t xml:space="preserve">торских способностей личности, </w:t>
      </w:r>
      <w:r w:rsidRPr="00FC50C8">
        <w:rPr>
          <w:sz w:val="24"/>
          <w:szCs w:val="24"/>
        </w:rPr>
        <w:t>формирование способности к саморазвитию, самовыражению, самоопределению, формирование информационной культуры учащихся, экологического, валеологического направлений.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50C8" w:rsidRPr="00FC50C8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C50C8">
        <w:rPr>
          <w:sz w:val="24"/>
          <w:szCs w:val="24"/>
          <w:u w:val="double"/>
        </w:rPr>
        <w:t>Личностный компонент целей</w:t>
      </w:r>
      <w:r w:rsidRPr="00FC50C8">
        <w:rPr>
          <w:sz w:val="24"/>
          <w:szCs w:val="24"/>
        </w:rPr>
        <w:t>: удовлетворение и развитие личностных потребностей в познании, творчестве, самосовершенствовании.</w:t>
      </w:r>
    </w:p>
    <w:p w:rsidR="00FC50C8" w:rsidRPr="00FC50C8" w:rsidRDefault="00FC50C8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2E629B" w:rsidRDefault="00FC50C8" w:rsidP="00F44E04">
      <w:pPr>
        <w:pStyle w:val="a8"/>
        <w:numPr>
          <w:ilvl w:val="0"/>
          <w:numId w:val="10"/>
        </w:numPr>
        <w:spacing w:line="276" w:lineRule="auto"/>
        <w:jc w:val="both"/>
        <w:rPr>
          <w:sz w:val="24"/>
          <w:szCs w:val="24"/>
          <w:u w:val="double"/>
        </w:rPr>
      </w:pPr>
      <w:r w:rsidRPr="00FC50C8">
        <w:rPr>
          <w:sz w:val="24"/>
          <w:szCs w:val="24"/>
          <w:u w:val="double"/>
        </w:rPr>
        <w:t>Интегративная образовательная цель:</w:t>
      </w:r>
      <w:r w:rsidR="002E629B">
        <w:rPr>
          <w:sz w:val="24"/>
          <w:szCs w:val="24"/>
          <w:u w:val="double"/>
        </w:rPr>
        <w:t xml:space="preserve"> </w:t>
      </w:r>
      <w:r w:rsidR="002E629B">
        <w:rPr>
          <w:sz w:val="24"/>
          <w:szCs w:val="24"/>
        </w:rPr>
        <w:t>с</w:t>
      </w:r>
      <w:r w:rsidRPr="002E629B">
        <w:rPr>
          <w:sz w:val="24"/>
          <w:szCs w:val="24"/>
        </w:rPr>
        <w:t>тановление здоровой, образованной, гуманной и творческой личности, гражданина России, приобщенной к миру д</w:t>
      </w:r>
      <w:r w:rsidR="00A55401">
        <w:rPr>
          <w:sz w:val="24"/>
          <w:szCs w:val="24"/>
        </w:rPr>
        <w:t xml:space="preserve">уховных ценностей, способной к </w:t>
      </w:r>
      <w:r w:rsidRPr="002E629B">
        <w:rPr>
          <w:sz w:val="24"/>
          <w:szCs w:val="24"/>
        </w:rPr>
        <w:t xml:space="preserve">профессиональному самоопределению.   </w:t>
      </w:r>
    </w:p>
    <w:p w:rsidR="000F554F" w:rsidRPr="000F554F" w:rsidRDefault="000F554F" w:rsidP="002C191C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FC2880" w:rsidRPr="00655C91" w:rsidRDefault="000F554F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rFonts w:eastAsia="Arial"/>
        </w:rPr>
        <w:t xml:space="preserve">     </w:t>
      </w:r>
      <w:r w:rsidR="00FC2880" w:rsidRPr="00655C91">
        <w:rPr>
          <w:rFonts w:eastAsia="Arial"/>
          <w:sz w:val="24"/>
          <w:szCs w:val="24"/>
        </w:rPr>
        <w:t xml:space="preserve">Комплексное решение названных </w:t>
      </w:r>
      <w:r w:rsidR="00883725" w:rsidRPr="00655C91">
        <w:rPr>
          <w:rFonts w:eastAsia="Arial"/>
          <w:sz w:val="24"/>
          <w:szCs w:val="24"/>
        </w:rPr>
        <w:t>целей и задач, предусмотренных</w:t>
      </w:r>
      <w:r w:rsidR="00FC2880" w:rsidRPr="00655C91">
        <w:rPr>
          <w:rFonts w:eastAsia="Arial"/>
          <w:sz w:val="24"/>
          <w:szCs w:val="24"/>
        </w:rPr>
        <w:t xml:space="preserve"> дан</w:t>
      </w:r>
      <w:r w:rsidR="00655C91" w:rsidRPr="00655C91">
        <w:rPr>
          <w:rFonts w:eastAsia="Arial"/>
          <w:sz w:val="24"/>
          <w:szCs w:val="24"/>
        </w:rPr>
        <w:t xml:space="preserve">ной программой, обеспечивается </w:t>
      </w:r>
      <w:r w:rsidR="00FC2880" w:rsidRPr="00655C91">
        <w:rPr>
          <w:rFonts w:eastAsia="Arial"/>
          <w:sz w:val="24"/>
          <w:szCs w:val="24"/>
        </w:rPr>
        <w:t xml:space="preserve">реализацией </w:t>
      </w:r>
      <w:r w:rsidR="00FC2880" w:rsidRPr="00655C91">
        <w:rPr>
          <w:rFonts w:eastAsia="Arial"/>
          <w:b/>
          <w:bCs/>
          <w:sz w:val="24"/>
          <w:szCs w:val="24"/>
        </w:rPr>
        <w:t>системно-деятельностного,</w:t>
      </w:r>
      <w:r w:rsidR="00FC2880" w:rsidRPr="00655C91">
        <w:rPr>
          <w:sz w:val="24"/>
          <w:szCs w:val="24"/>
        </w:rPr>
        <w:t xml:space="preserve"> </w:t>
      </w:r>
      <w:r w:rsidR="00FC2880" w:rsidRPr="00655C91">
        <w:rPr>
          <w:rFonts w:eastAsia="Arial"/>
          <w:b/>
          <w:bCs/>
          <w:sz w:val="24"/>
          <w:szCs w:val="24"/>
        </w:rPr>
        <w:t xml:space="preserve">гуманно-личностного, культурологического и здоровьесберегающего подходов </w:t>
      </w:r>
      <w:r w:rsidR="00FC2880" w:rsidRPr="00655C91">
        <w:rPr>
          <w:rFonts w:eastAsia="Arial"/>
          <w:sz w:val="24"/>
          <w:szCs w:val="24"/>
        </w:rPr>
        <w:t>и направлено,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прежде всего,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на обеспечение,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определенных</w:t>
      </w:r>
      <w:r w:rsidR="00FC2880" w:rsidRPr="00655C91">
        <w:rPr>
          <w:rFonts w:eastAsia="Arial"/>
          <w:b/>
          <w:bCs/>
          <w:sz w:val="24"/>
          <w:szCs w:val="24"/>
        </w:rPr>
        <w:t xml:space="preserve"> </w:t>
      </w:r>
      <w:r w:rsidR="00FC2880" w:rsidRPr="00655C91">
        <w:rPr>
          <w:rFonts w:eastAsia="Arial"/>
          <w:sz w:val="24"/>
          <w:szCs w:val="24"/>
        </w:rPr>
        <w:t>Стандартом: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равных возможностей получения качественного общего образования;</w:t>
      </w:r>
    </w:p>
    <w:p w:rsidR="00FC2880" w:rsidRPr="00655C91" w:rsidRDefault="00697556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духовно-</w:t>
      </w:r>
      <w:r w:rsidR="00FC2880" w:rsidRPr="00655C91">
        <w:rPr>
          <w:rFonts w:eastAsia="Arial"/>
          <w:sz w:val="24"/>
          <w:szCs w:val="24"/>
        </w:rPr>
        <w:t>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– сохранения и развития культурного разнообразия и языкового наследия многонационального населения Российской Федерации, овладения духовными ценностями и культурами разных народов России;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lastRenderedPageBreak/>
        <w:t xml:space="preserve">– единства образовательного пространства Российской Федерации в условиях многообразия образовательных систем и </w:t>
      </w:r>
      <w:r w:rsidR="009A042B">
        <w:rPr>
          <w:rFonts w:eastAsia="Arial"/>
          <w:sz w:val="24"/>
          <w:szCs w:val="24"/>
        </w:rPr>
        <w:t>видов образовательных организаций</w:t>
      </w:r>
      <w:r w:rsidRPr="00655C91">
        <w:rPr>
          <w:rFonts w:eastAsia="Arial"/>
          <w:sz w:val="24"/>
          <w:szCs w:val="24"/>
        </w:rPr>
        <w:t xml:space="preserve">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  <w:sectPr w:rsidR="00FC2880" w:rsidRPr="00655C91" w:rsidSect="00957B72">
          <w:footerReference w:type="default" r:id="rId9"/>
          <w:pgSz w:w="12240" w:h="15840"/>
          <w:pgMar w:top="1134" w:right="758" w:bottom="1134" w:left="1701" w:header="720" w:footer="720" w:gutter="0"/>
          <w:pgNumType w:start="1" w:chapStyle="1"/>
          <w:cols w:space="720"/>
        </w:sectPr>
      </w:pPr>
      <w:r w:rsidRPr="00655C91">
        <w:rPr>
          <w:rFonts w:eastAsia="Arial"/>
          <w:sz w:val="24"/>
          <w:szCs w:val="24"/>
        </w:rPr>
        <w:t>– демократизации образования и всей образовательной деятельности, в том ч</w:t>
      </w:r>
      <w:r w:rsidR="00697556" w:rsidRPr="00655C91">
        <w:rPr>
          <w:rFonts w:eastAsia="Arial"/>
          <w:sz w:val="24"/>
          <w:szCs w:val="24"/>
        </w:rPr>
        <w:t>исле посредством государственно-</w:t>
      </w:r>
      <w:r w:rsidRPr="00655C91">
        <w:rPr>
          <w:rFonts w:eastAsia="Arial"/>
          <w:sz w:val="24"/>
          <w:szCs w:val="24"/>
        </w:rPr>
        <w:t xml:space="preserve">общественного управления, расширения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3" w:name="page7"/>
      <w:bookmarkStart w:id="4" w:name="page9"/>
      <w:bookmarkStart w:id="5" w:name="page11"/>
      <w:bookmarkStart w:id="6" w:name="page13"/>
      <w:bookmarkStart w:id="7" w:name="page15"/>
      <w:bookmarkEnd w:id="3"/>
      <w:bookmarkEnd w:id="4"/>
      <w:bookmarkEnd w:id="5"/>
      <w:bookmarkEnd w:id="6"/>
      <w:bookmarkEnd w:id="7"/>
      <w:r w:rsidRPr="00655C91">
        <w:rPr>
          <w:rFonts w:eastAsia="Arial"/>
          <w:sz w:val="24"/>
          <w:szCs w:val="24"/>
        </w:rPr>
        <w:lastRenderedPageBreak/>
        <w:t>развития культуры образовател</w:t>
      </w:r>
      <w:r w:rsidR="009A042B">
        <w:rPr>
          <w:rFonts w:eastAsia="Arial"/>
          <w:sz w:val="24"/>
          <w:szCs w:val="24"/>
        </w:rPr>
        <w:t>ьной среды образовательной организации</w:t>
      </w:r>
      <w:r w:rsidRPr="00655C91">
        <w:rPr>
          <w:rFonts w:eastAsia="Arial"/>
          <w:sz w:val="24"/>
          <w:szCs w:val="24"/>
        </w:rPr>
        <w:t>;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формирования критериальной оценки результатов освоения обучающимися Образовательной программы, деятельности педагогических работн</w:t>
      </w:r>
      <w:r w:rsidR="009A042B">
        <w:rPr>
          <w:rFonts w:eastAsia="Arial"/>
          <w:sz w:val="24"/>
          <w:szCs w:val="24"/>
        </w:rPr>
        <w:t>иков, образовательных организаций</w:t>
      </w:r>
      <w:r w:rsidRPr="00655C91">
        <w:rPr>
          <w:rFonts w:eastAsia="Arial"/>
          <w:sz w:val="24"/>
          <w:szCs w:val="24"/>
        </w:rPr>
        <w:t xml:space="preserve">, функционирования системы образования в целом;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– условий для эффективной реализации и освоения обучающимися ООП, в том числе обеспечение условий для индивидуального развития всех обучающихся, в особенности тех, кто в наибольшей степени нуж</w:t>
      </w:r>
      <w:r w:rsidR="005455F3">
        <w:rPr>
          <w:rFonts w:eastAsia="Arial"/>
          <w:sz w:val="24"/>
          <w:szCs w:val="24"/>
        </w:rPr>
        <w:t>дается в специальных условиях, -</w:t>
      </w:r>
      <w:r w:rsidRPr="00655C91">
        <w:rPr>
          <w:rFonts w:eastAsia="Arial"/>
          <w:sz w:val="24"/>
          <w:szCs w:val="24"/>
        </w:rPr>
        <w:t xml:space="preserve"> одаренных детей и детей с ограниченными возможностями здоровья.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        В старш</w:t>
      </w:r>
      <w:r w:rsidR="00041233">
        <w:rPr>
          <w:rFonts w:eastAsia="Arial"/>
          <w:sz w:val="24"/>
          <w:szCs w:val="24"/>
        </w:rPr>
        <w:t xml:space="preserve">ей школе реализуются программы </w:t>
      </w:r>
      <w:r w:rsidRPr="00655C91">
        <w:rPr>
          <w:rFonts w:eastAsia="Arial"/>
          <w:sz w:val="24"/>
          <w:szCs w:val="24"/>
        </w:rPr>
        <w:t>общеобразовательного базового уровня</w:t>
      </w:r>
      <w:r w:rsidR="00697556" w:rsidRPr="00655C91">
        <w:rPr>
          <w:rFonts w:eastAsia="Arial"/>
          <w:sz w:val="24"/>
          <w:szCs w:val="24"/>
        </w:rPr>
        <w:t>.</w:t>
      </w:r>
      <w:r w:rsidRPr="00655C91">
        <w:rPr>
          <w:rFonts w:eastAsia="Arial"/>
          <w:sz w:val="24"/>
          <w:szCs w:val="24"/>
        </w:rPr>
        <w:t xml:space="preserve"> </w:t>
      </w:r>
      <w:r w:rsidR="00655C91" w:rsidRPr="00655C91">
        <w:rPr>
          <w:rFonts w:eastAsia="Arial"/>
          <w:sz w:val="24"/>
          <w:szCs w:val="24"/>
        </w:rPr>
        <w:t>Такой выбор программ обусловлен</w:t>
      </w:r>
      <w:r w:rsidRPr="00655C91">
        <w:rPr>
          <w:rFonts w:eastAsia="Arial"/>
          <w:sz w:val="24"/>
          <w:szCs w:val="24"/>
        </w:rPr>
        <w:t xml:space="preserve"> контингентом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щихся: в школе учатся дети различных индивидуал</w:t>
      </w:r>
      <w:r w:rsidR="00697556" w:rsidRPr="00655C91">
        <w:rPr>
          <w:rFonts w:eastAsia="Arial"/>
          <w:sz w:val="24"/>
          <w:szCs w:val="24"/>
        </w:rPr>
        <w:t>ьных потребностей и способностей</w:t>
      </w:r>
      <w:r w:rsidR="00655C91">
        <w:rPr>
          <w:rFonts w:eastAsia="Arial"/>
          <w:sz w:val="24"/>
          <w:szCs w:val="24"/>
        </w:rPr>
        <w:t xml:space="preserve">, </w:t>
      </w:r>
      <w:r w:rsidRPr="00655C91">
        <w:rPr>
          <w:rFonts w:eastAsia="Arial"/>
          <w:sz w:val="24"/>
          <w:szCs w:val="24"/>
        </w:rPr>
        <w:t xml:space="preserve">от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 с низким уровнем мотивации до одарённых детей. Кроме того, контингент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 отличается неоднородностью состава по национальному признаку, дети отличаются различным уровнем подготовки, разным культурным уровнем. </w:t>
      </w:r>
    </w:p>
    <w:p w:rsidR="00883725" w:rsidRPr="00655C91" w:rsidRDefault="00883725" w:rsidP="002C191C">
      <w:pPr>
        <w:pStyle w:val="a8"/>
        <w:spacing w:line="276" w:lineRule="auto"/>
        <w:jc w:val="both"/>
        <w:rPr>
          <w:rFonts w:eastAsia="Arial"/>
          <w:b/>
          <w:bCs/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 xml:space="preserve">1.3. </w:t>
      </w:r>
      <w:r w:rsidR="00041233">
        <w:rPr>
          <w:rFonts w:eastAsia="Arial"/>
          <w:b/>
          <w:sz w:val="24"/>
          <w:szCs w:val="24"/>
        </w:rPr>
        <w:t xml:space="preserve">Основные принципы (требования) </w:t>
      </w:r>
      <w:r w:rsidRPr="00655C91">
        <w:rPr>
          <w:rFonts w:eastAsia="Arial"/>
          <w:b/>
          <w:sz w:val="24"/>
          <w:szCs w:val="24"/>
        </w:rPr>
        <w:t>к образовательной деятельности.</w:t>
      </w:r>
    </w:p>
    <w:p w:rsidR="00655C91" w:rsidRDefault="00655C91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развития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культуросообразности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Согласно данному принципу освоение предметного содержания осуществляется на более широком фоне знакомства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(в определённых пределах) с миром культуры, с элементами социально-исторического опыта людей.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деятельности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Основным механизмом реализации целей и задач современного образования является включение ребенка в учебно-познавательну</w:t>
      </w:r>
      <w:bookmarkStart w:id="8" w:name="page17"/>
      <w:bookmarkEnd w:id="8"/>
      <w:r w:rsidRPr="00655C91">
        <w:rPr>
          <w:rFonts w:eastAsia="Arial"/>
          <w:sz w:val="24"/>
          <w:szCs w:val="24"/>
        </w:rPr>
        <w:t>ю</w:t>
      </w:r>
      <w:r w:rsidRPr="00655C91">
        <w:rPr>
          <w:sz w:val="24"/>
          <w:szCs w:val="24"/>
        </w:rPr>
        <w:t xml:space="preserve"> </w:t>
      </w:r>
      <w:r w:rsidRPr="00655C91">
        <w:rPr>
          <w:rFonts w:eastAsia="Arial"/>
          <w:sz w:val="24"/>
          <w:szCs w:val="24"/>
        </w:rPr>
        <w:t>деятельность. В этом и заключается принцип деятельности. Обучение, реализующее принцип деятельности, называют деятельностным подходом.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655C91">
        <w:rPr>
          <w:rFonts w:eastAsia="Arial"/>
          <w:b/>
          <w:sz w:val="24"/>
          <w:szCs w:val="24"/>
        </w:rPr>
        <w:t>Принцип целостного предст</w:t>
      </w:r>
      <w:r w:rsidR="00655C91" w:rsidRPr="00655C91">
        <w:rPr>
          <w:rFonts w:eastAsia="Arial"/>
          <w:b/>
          <w:sz w:val="24"/>
          <w:szCs w:val="24"/>
        </w:rPr>
        <w:t>авления о мире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Принцип единой картины мира в деятельностном подходе тесно связан с дидактическим принципом научности в традиционной системе, но здесь речь идет </w:t>
      </w:r>
      <w:r w:rsidR="00697556" w:rsidRPr="00655C91">
        <w:rPr>
          <w:rFonts w:eastAsia="Arial"/>
          <w:sz w:val="24"/>
          <w:szCs w:val="24"/>
        </w:rPr>
        <w:t xml:space="preserve">не только о формировании </w:t>
      </w:r>
      <w:r w:rsidR="00697556" w:rsidRPr="00655C91">
        <w:rPr>
          <w:rFonts w:eastAsia="Arial"/>
          <w:sz w:val="24"/>
          <w:szCs w:val="24"/>
        </w:rPr>
        <w:lastRenderedPageBreak/>
        <w:t>научно</w:t>
      </w:r>
      <w:r w:rsidRPr="00655C91">
        <w:rPr>
          <w:rFonts w:eastAsia="Arial"/>
          <w:sz w:val="24"/>
          <w:szCs w:val="24"/>
        </w:rPr>
        <w:t xml:space="preserve">й картины мира, но и о личностном отношении </w:t>
      </w:r>
      <w:r w:rsidR="00697556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697556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к полученным знаниям, а также об умении применять их в своей практической деятельности</w:t>
      </w:r>
      <w:r w:rsidR="00D57C60">
        <w:rPr>
          <w:rFonts w:eastAsia="Arial"/>
          <w:sz w:val="24"/>
          <w:szCs w:val="24"/>
        </w:rPr>
        <w:t>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целостности содержания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Обеспечивает органичное слияние изученного и вновь изучаемого материала, постепенное расширение уже имеющегося у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личного опыта, установление в сознании детей связей между различными курсами.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Востребованность «предыдущего в настоящем» приводит к тому, что усвоенные ранее способы начинают использоваться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щимся для решения тех или иных задач путем выстраивания этих способов в новые смысловые контексты, что ведет как к появлению новых способов, так и новых образов и смыслов.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спиралевидности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В соответствии с данным принципом формирование у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 предметных и метапредметных умений происходит последовательно, постепенно, но при этом не строго линейно.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творчества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Предусматривает ориентацию содержания на интеллект</w:t>
      </w:r>
      <w:r w:rsidR="00094C23" w:rsidRPr="00655C91">
        <w:rPr>
          <w:rFonts w:eastAsia="Arial"/>
          <w:sz w:val="24"/>
          <w:szCs w:val="24"/>
        </w:rPr>
        <w:t>уальное, эмоциональное, духовно-</w:t>
      </w:r>
      <w:r w:rsidRPr="00655C91">
        <w:rPr>
          <w:rFonts w:eastAsia="Arial"/>
          <w:sz w:val="24"/>
          <w:szCs w:val="24"/>
        </w:rPr>
        <w:t xml:space="preserve">нравственное, физическое и психическое развитие и саморазвитие каждого ребенка. Реализация этого аспекта ориентирует учителей на использование в образовательном процессе заданий, требующих нестандартного подхода к их решению, что предполагает сокращение заданий на воспроизведение учебного материала, но не в ущерб отработки основных умений и навыков </w:t>
      </w:r>
      <w:r w:rsidR="00094C23" w:rsidRPr="00655C91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094C23" w:rsidRPr="00655C91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>щихся.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Необходимо создать и предоставить шанс каждому ребенку проявить самостоятельность и инициативу в различных видах аудиторной и внеурочной работы. На развитие творческих способностей направлена программа организации внеучебной кружковой работы, проведение индивидуальных и коллективных творческих дел.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D57C60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D57C60">
        <w:rPr>
          <w:rFonts w:eastAsia="Arial"/>
          <w:b/>
          <w:sz w:val="24"/>
          <w:szCs w:val="24"/>
        </w:rPr>
        <w:t>Принцип дифференциа</w:t>
      </w:r>
      <w:r w:rsidR="00D57C60">
        <w:rPr>
          <w:rFonts w:eastAsia="Arial"/>
          <w:b/>
          <w:sz w:val="24"/>
          <w:szCs w:val="24"/>
        </w:rPr>
        <w:t>ции и индивидуализации обучения</w:t>
      </w:r>
    </w:p>
    <w:p w:rsidR="00FC2880" w:rsidRPr="00A5540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Это, прежде всего, использование разноуровневого по трудности и объему представления предметного содержания через систему заданий, что открывает широкие возможности для вариативности </w:t>
      </w:r>
      <w:r w:rsidRPr="00655C91">
        <w:rPr>
          <w:rFonts w:eastAsia="Arial"/>
          <w:w w:val="90"/>
          <w:sz w:val="24"/>
          <w:szCs w:val="24"/>
        </w:rPr>
        <w:t>образования, реализации индивидуальных образовательных программ,</w:t>
      </w:r>
      <w:r w:rsidRPr="00655C91">
        <w:rPr>
          <w:rFonts w:eastAsia="Arial"/>
          <w:sz w:val="24"/>
          <w:szCs w:val="24"/>
        </w:rPr>
        <w:t xml:space="preserve"> адекватных развитию ребенка</w:t>
      </w:r>
      <w:r w:rsidR="00A55401">
        <w:rPr>
          <w:rFonts w:eastAsia="Arial"/>
          <w:sz w:val="24"/>
          <w:szCs w:val="24"/>
        </w:rPr>
        <w:t xml:space="preserve"> </w:t>
      </w:r>
      <w:r w:rsidRPr="00655C91">
        <w:rPr>
          <w:rFonts w:eastAsia="Arial"/>
          <w:sz w:val="24"/>
          <w:szCs w:val="24"/>
        </w:rPr>
        <w:t>программный материал, но в разные периоды обучения и с разной мерой помощи со стороны учителя и соучеников, а более подготовленные учащиеся имеют шанс расширить свои знания (по сравнению с базовыми).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  <w:sectPr w:rsidR="00FC2880" w:rsidRPr="00655C91" w:rsidSect="000757CC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9" w:name="page19"/>
      <w:bookmarkEnd w:id="9"/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прочности и наглядности</w:t>
      </w:r>
      <w:r w:rsidRPr="00655C91">
        <w:rPr>
          <w:rFonts w:eastAsia="Arial"/>
          <w:sz w:val="24"/>
          <w:szCs w:val="24"/>
        </w:rPr>
        <w:t xml:space="preserve"> реализуется через рассмотрение частного (конкретное наблюдение) к пониманию общего (постижение закономерности) и затем от общего (от усвоенной закономерности) к частному (к способу решения конкретной учебной или практической задачи). Основанием реализации принципа прочности является разноуровневое по глубине и трудности содержание учебных заданий. Это требование предполагает прежде всего продуманную систему повторения (неоднократное возвращение к пройденному материалу): каждое последующее возвращение к пройденному материалу продуктивно только в том случае, если имел место этап обобщения, который дал школьнику в руки инструмент для очередного возвращения к частному на более высоком уровне трудности выполняемых УУД.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практической направленности</w:t>
      </w:r>
      <w:r w:rsidRPr="00655C91">
        <w:rPr>
          <w:rFonts w:eastAsia="Arial"/>
          <w:sz w:val="24"/>
          <w:szCs w:val="24"/>
        </w:rPr>
        <w:t xml:space="preserve"> предусматривает формирование универсальных учебных действий средствами всех предметов, способности их применять в условиях решения учебных задач и практической деятельности повседневной жизни, умений работать с разными источниками информации (учебник, рабочая тетрадь, словари, научно–популярные и художественные книги, журналы и газеты, другие источники информации); умений работать в сотрудничестве (в малой и большой учебной группе) в разном качестве (ведущего, ведомого, организатора учебной деятельности); способности работать самостоятельно (не в одиночестве и без контроля, а как работа по самообразованию).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F25163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вариативности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Этот принцип обеспечивает право учителя на самостоятельность в выборе учебной литературы, форм и методов работы, степень их адаптации в учебном процессе. Однако это право рождает и большую ответственность учителя за конечный результат своей деятельности </w:t>
      </w:r>
      <w:r w:rsidRPr="00655C91">
        <w:rPr>
          <w:rFonts w:ascii="Cambria Math" w:eastAsia="Cambria Math" w:hAnsi="Cambria Math"/>
          <w:sz w:val="24"/>
          <w:szCs w:val="24"/>
        </w:rPr>
        <w:t>‐</w:t>
      </w:r>
      <w:r w:rsidRPr="00655C91">
        <w:rPr>
          <w:rFonts w:eastAsia="Arial"/>
          <w:sz w:val="24"/>
          <w:szCs w:val="24"/>
        </w:rPr>
        <w:t xml:space="preserve"> качество обучения.</w:t>
      </w:r>
    </w:p>
    <w:p w:rsidR="00F25163" w:rsidRDefault="00F25163" w:rsidP="002C191C">
      <w:pPr>
        <w:pStyle w:val="a8"/>
        <w:spacing w:line="276" w:lineRule="auto"/>
        <w:jc w:val="both"/>
        <w:rPr>
          <w:rFonts w:eastAsia="Arial"/>
          <w:sz w:val="24"/>
          <w:szCs w:val="24"/>
        </w:rPr>
      </w:pPr>
    </w:p>
    <w:p w:rsidR="00FC2880" w:rsidRPr="00F25163" w:rsidRDefault="00F25163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Принцип преемственности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Преемственность рассматривается как необходимое основание, позволяющее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655C91" w:rsidRDefault="00F25163" w:rsidP="002C191C">
      <w:pPr>
        <w:pStyle w:val="a8"/>
        <w:spacing w:line="276" w:lineRule="auto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Концепция МБОУ </w:t>
      </w:r>
      <w:r w:rsidR="00DB0C0C">
        <w:rPr>
          <w:rFonts w:eastAsia="Arial"/>
          <w:sz w:val="24"/>
          <w:szCs w:val="24"/>
        </w:rPr>
        <w:t>«Каменская СШ»</w:t>
      </w:r>
      <w:r w:rsidR="00FC2880" w:rsidRPr="00655C91">
        <w:rPr>
          <w:rFonts w:eastAsia="Arial"/>
          <w:sz w:val="24"/>
          <w:szCs w:val="24"/>
        </w:rPr>
        <w:t xml:space="preserve"> строится на антропологической основе и предполагает в процессе обучения на разных ступенях формирование центральных новообразований, которые являются фундаментом, обеспечивающим развитие на следующем возрастном этапе.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</w:p>
    <w:p w:rsidR="00FC2880" w:rsidRPr="00F25163" w:rsidRDefault="00FC2880" w:rsidP="002C191C">
      <w:pPr>
        <w:pStyle w:val="a8"/>
        <w:spacing w:line="276" w:lineRule="auto"/>
        <w:jc w:val="both"/>
        <w:rPr>
          <w:b/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lastRenderedPageBreak/>
        <w:t>Принцип психологической комфортности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655C91">
        <w:rPr>
          <w:rFonts w:eastAsia="Arial"/>
          <w:sz w:val="24"/>
          <w:szCs w:val="24"/>
        </w:rPr>
        <w:t>Принцип психологической комфортности предполагает снятие по возможности всех стрессообразующих факторов учебного процесса, создание в школе и на уроке такой атмосферы, которая способствует сохранению и укреплению здоровья детей.</w:t>
      </w:r>
    </w:p>
    <w:p w:rsidR="00F25163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bookmarkStart w:id="10" w:name="page21"/>
      <w:bookmarkEnd w:id="10"/>
      <w:r w:rsidRPr="00655C91">
        <w:rPr>
          <w:sz w:val="24"/>
          <w:szCs w:val="24"/>
        </w:rPr>
        <w:t xml:space="preserve">          </w:t>
      </w:r>
    </w:p>
    <w:p w:rsidR="00FC2880" w:rsidRPr="00655C91" w:rsidRDefault="00FC2880" w:rsidP="002C191C">
      <w:pPr>
        <w:pStyle w:val="a8"/>
        <w:spacing w:line="276" w:lineRule="auto"/>
        <w:jc w:val="both"/>
        <w:rPr>
          <w:sz w:val="24"/>
          <w:szCs w:val="24"/>
        </w:rPr>
      </w:pPr>
      <w:r w:rsidRPr="00F25163">
        <w:rPr>
          <w:rFonts w:eastAsia="Arial"/>
          <w:b/>
          <w:sz w:val="24"/>
          <w:szCs w:val="24"/>
        </w:rPr>
        <w:t>Принцип охраны и укрепления психического и физического здоровья</w:t>
      </w:r>
      <w:r w:rsidRPr="00655C91">
        <w:rPr>
          <w:rFonts w:eastAsia="Arial"/>
          <w:sz w:val="24"/>
          <w:szCs w:val="24"/>
        </w:rPr>
        <w:t xml:space="preserve"> ребенка базируется на необходимости формирования у детей привычек к чистоте, аккуратности, соблюдению режима дня.</w:t>
      </w:r>
    </w:p>
    <w:p w:rsidR="00FC2880" w:rsidRPr="00655C91" w:rsidRDefault="00FC2880" w:rsidP="00655C91">
      <w:pPr>
        <w:pStyle w:val="a8"/>
        <w:jc w:val="both"/>
        <w:rPr>
          <w:rFonts w:eastAsia="Arial"/>
          <w:sz w:val="24"/>
          <w:szCs w:val="24"/>
        </w:rPr>
      </w:pPr>
    </w:p>
    <w:p w:rsidR="00FC2880" w:rsidRPr="00F25163" w:rsidRDefault="009A042B" w:rsidP="002C191C">
      <w:pPr>
        <w:pStyle w:val="a8"/>
        <w:spacing w:line="276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Деятельность ОО</w:t>
      </w:r>
      <w:r w:rsidR="00FC2880" w:rsidRPr="00F25163">
        <w:rPr>
          <w:rFonts w:eastAsia="Arial"/>
          <w:b/>
          <w:sz w:val="24"/>
          <w:szCs w:val="24"/>
        </w:rPr>
        <w:t xml:space="preserve"> в этом направлении: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утренняя гимнастика, динамические паузы, экскурсии на природу в урочной и внеурочной деятельности; 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>сокращения учебной нагрузки учащихся за счет четкого структурирования учителями учебного материала, предлагаемого детям;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регулярная диспансеризация </w:t>
      </w:r>
      <w:r w:rsidR="00F25163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F25163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щихся; </w:t>
      </w:r>
    </w:p>
    <w:p w:rsidR="00FC2880" w:rsidRPr="00655C91" w:rsidRDefault="00FC2880" w:rsidP="00F44E04">
      <w:pPr>
        <w:pStyle w:val="a8"/>
        <w:numPr>
          <w:ilvl w:val="0"/>
          <w:numId w:val="11"/>
        </w:numPr>
        <w:spacing w:line="276" w:lineRule="auto"/>
        <w:jc w:val="both"/>
        <w:rPr>
          <w:rFonts w:eastAsia="Arial"/>
          <w:sz w:val="24"/>
          <w:szCs w:val="24"/>
        </w:rPr>
      </w:pPr>
      <w:r w:rsidRPr="00655C91">
        <w:rPr>
          <w:rFonts w:eastAsia="Arial"/>
          <w:sz w:val="24"/>
          <w:szCs w:val="24"/>
        </w:rPr>
        <w:t xml:space="preserve">организация спортивно-массовых мероприятий для </w:t>
      </w:r>
      <w:r w:rsidR="00F25163">
        <w:rPr>
          <w:rFonts w:eastAsia="Arial"/>
          <w:sz w:val="24"/>
          <w:szCs w:val="24"/>
        </w:rPr>
        <w:t>об</w:t>
      </w:r>
      <w:r w:rsidRPr="00655C91">
        <w:rPr>
          <w:rFonts w:eastAsia="Arial"/>
          <w:sz w:val="24"/>
          <w:szCs w:val="24"/>
        </w:rPr>
        <w:t>уча</w:t>
      </w:r>
      <w:r w:rsidR="00F25163">
        <w:rPr>
          <w:rFonts w:eastAsia="Arial"/>
          <w:sz w:val="24"/>
          <w:szCs w:val="24"/>
        </w:rPr>
        <w:t>ю</w:t>
      </w:r>
      <w:r w:rsidRPr="00655C91">
        <w:rPr>
          <w:rFonts w:eastAsia="Arial"/>
          <w:sz w:val="24"/>
          <w:szCs w:val="24"/>
        </w:rPr>
        <w:t xml:space="preserve">щихся и их родителей, спортивных клубов и секций. </w:t>
      </w:r>
    </w:p>
    <w:p w:rsidR="00FC2880" w:rsidRPr="00697556" w:rsidRDefault="00FC2880" w:rsidP="00697556">
      <w:pPr>
        <w:pStyle w:val="a8"/>
        <w:jc w:val="both"/>
        <w:rPr>
          <w:rFonts w:eastAsia="Arial"/>
          <w:sz w:val="24"/>
          <w:szCs w:val="24"/>
        </w:rPr>
      </w:pPr>
    </w:p>
    <w:p w:rsidR="00F25163" w:rsidRPr="00225B70" w:rsidRDefault="00D02196" w:rsidP="00225B70">
      <w:pPr>
        <w:pStyle w:val="a3"/>
        <w:numPr>
          <w:ilvl w:val="1"/>
          <w:numId w:val="1"/>
        </w:numPr>
        <w:spacing w:line="223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age25"/>
      <w:bookmarkEnd w:id="11"/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образовательной деятельности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E5DCE">
        <w:rPr>
          <w:sz w:val="24"/>
          <w:szCs w:val="24"/>
        </w:rPr>
        <w:t xml:space="preserve">МБОУ </w:t>
      </w:r>
      <w:r w:rsidR="00DB0C0C">
        <w:rPr>
          <w:sz w:val="24"/>
          <w:szCs w:val="24"/>
        </w:rPr>
        <w:t>«Каменская СШ»</w:t>
      </w:r>
      <w:r w:rsidRPr="00FE5DCE">
        <w:rPr>
          <w:sz w:val="24"/>
          <w:szCs w:val="24"/>
        </w:rPr>
        <w:t xml:space="preserve"> осуществляет образовательную деятельность по реализации программ начального общего, основного общего и среднего общего образования на основании: </w:t>
      </w:r>
    </w:p>
    <w:p w:rsidR="00FE5DCE" w:rsidRPr="00FE5DCE" w:rsidRDefault="00FE5DCE" w:rsidP="00F44E04">
      <w:pPr>
        <w:pStyle w:val="a8"/>
        <w:numPr>
          <w:ilvl w:val="0"/>
          <w:numId w:val="136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Лицензии на право ведения образовательной деятельности</w:t>
      </w:r>
      <w:r w:rsidR="00DB0C0C">
        <w:rPr>
          <w:sz w:val="24"/>
          <w:szCs w:val="24"/>
        </w:rPr>
        <w:t>.</w:t>
      </w:r>
    </w:p>
    <w:p w:rsidR="00FE5DCE" w:rsidRPr="00FE5DCE" w:rsidRDefault="00FE5DCE" w:rsidP="00DB0C0C">
      <w:pPr>
        <w:pStyle w:val="a8"/>
        <w:numPr>
          <w:ilvl w:val="0"/>
          <w:numId w:val="136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Свидетельства о государственной аккредитации.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Тел. - 8 (8</w:t>
      </w:r>
      <w:r w:rsidR="00DB0C0C">
        <w:rPr>
          <w:sz w:val="24"/>
          <w:szCs w:val="24"/>
        </w:rPr>
        <w:t>4468</w:t>
      </w:r>
      <w:r w:rsidRPr="00FE5DCE">
        <w:rPr>
          <w:sz w:val="24"/>
          <w:szCs w:val="24"/>
        </w:rPr>
        <w:t xml:space="preserve">) </w:t>
      </w:r>
      <w:r w:rsidR="00DB0C0C">
        <w:rPr>
          <w:sz w:val="24"/>
          <w:szCs w:val="24"/>
        </w:rPr>
        <w:t>4-63-40</w:t>
      </w:r>
      <w:r w:rsidRPr="00FE5DCE">
        <w:rPr>
          <w:sz w:val="24"/>
          <w:szCs w:val="24"/>
        </w:rPr>
        <w:t xml:space="preserve">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МБОУ СОШ №10 имеет Интернет-сайт</w:t>
      </w:r>
      <w:r w:rsidR="00DB0C0C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</w:t>
      </w:r>
      <w:r w:rsidR="00DB0C0C">
        <w:rPr>
          <w:sz w:val="24"/>
          <w:szCs w:val="24"/>
        </w:rPr>
        <w:t xml:space="preserve">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</w:t>
      </w:r>
      <w:r w:rsidR="002C191C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 xml:space="preserve">Периодически обновляется учебный фонд. Выделяются средства на курсовую подготовку (для каждого педагога 1 раз в 3 года). </w:t>
      </w:r>
      <w:r w:rsidR="00DB0C0C">
        <w:rPr>
          <w:sz w:val="24"/>
          <w:szCs w:val="24"/>
        </w:rPr>
        <w:t xml:space="preserve"> Отмечается п</w:t>
      </w:r>
      <w:r w:rsidRPr="00FE5DCE">
        <w:rPr>
          <w:sz w:val="24"/>
          <w:szCs w:val="24"/>
        </w:rPr>
        <w:t xml:space="preserve">озитивный опыт использования системно-деятельностного, компетентностного подходов в обучении, реализации различных моделей организации внеурочной деятельности и психолого-педагогического сопровождения участников образовательных отношений, использования электронных образовательных ресурсов, совершенствование системы мониторинга достижения требований к освоению образовательных программ, системы оценивания планируемых результатов, </w:t>
      </w:r>
      <w:r w:rsidR="002C191C">
        <w:rPr>
          <w:sz w:val="24"/>
          <w:szCs w:val="24"/>
        </w:rPr>
        <w:t xml:space="preserve">заданных </w:t>
      </w:r>
      <w:r w:rsidRPr="00FE5DCE">
        <w:rPr>
          <w:sz w:val="24"/>
          <w:szCs w:val="24"/>
        </w:rPr>
        <w:t xml:space="preserve">ГОС </w:t>
      </w:r>
      <w:r w:rsidR="002C191C">
        <w:rPr>
          <w:sz w:val="24"/>
          <w:szCs w:val="24"/>
        </w:rPr>
        <w:t>С</w:t>
      </w:r>
      <w:r w:rsidRPr="00FE5DCE">
        <w:rPr>
          <w:sz w:val="24"/>
          <w:szCs w:val="24"/>
        </w:rPr>
        <w:t xml:space="preserve">ОО. Учителями основной школы активно используется учебно-исследовательская деятельность, проектные формы учебной деятельности, способствующие решению основных учебных задач на уроке.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lastRenderedPageBreak/>
        <w:t xml:space="preserve">    Активизирована образовательная деятельность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технологий. Оснащаются учебные кабинеты необходимым оборудованием</w:t>
      </w:r>
      <w:r w:rsidR="002C191C">
        <w:rPr>
          <w:sz w:val="24"/>
          <w:szCs w:val="24"/>
        </w:rPr>
        <w:t> в соответствии с требованиями СаНПиН</w:t>
      </w:r>
      <w:r w:rsidRPr="00FE5DCE">
        <w:rPr>
          <w:sz w:val="24"/>
          <w:szCs w:val="24"/>
        </w:rPr>
        <w:t>.</w:t>
      </w:r>
    </w:p>
    <w:p w:rsidR="00FE5DCE" w:rsidRPr="00FE5DCE" w:rsidRDefault="00DB0C0C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CE" w:rsidRPr="00FE5DCE">
        <w:rPr>
          <w:sz w:val="24"/>
          <w:szCs w:val="24"/>
        </w:rPr>
        <w:t xml:space="preserve">   Основная образовательная программа </w:t>
      </w:r>
      <w:r w:rsidR="00F44E04">
        <w:rPr>
          <w:sz w:val="24"/>
          <w:szCs w:val="24"/>
        </w:rPr>
        <w:t>среднего</w:t>
      </w:r>
      <w:r w:rsidR="00FE5DCE" w:rsidRPr="00FE5DCE">
        <w:rPr>
          <w:sz w:val="24"/>
          <w:szCs w:val="24"/>
        </w:rPr>
        <w:t xml:space="preserve"> общего образования реализуется через организацию урочной деятельности в соответствии с санитарно-эпидемиологическими требованиями и нормативами. </w:t>
      </w:r>
      <w:r w:rsidR="009518DE">
        <w:rPr>
          <w:sz w:val="24"/>
          <w:szCs w:val="24"/>
        </w:rPr>
        <w:t>Внеучебная</w:t>
      </w:r>
      <w:r w:rsidR="00FE5DCE" w:rsidRPr="00FE5DCE">
        <w:rPr>
          <w:sz w:val="24"/>
          <w:szCs w:val="24"/>
        </w:rPr>
        <w:t xml:space="preserve"> деятельность организуется в соответствии запросами родителей (законных представителей) и возможностями образовательной организации. Она организуется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общественно-полезные практики и т.д. </w:t>
      </w:r>
      <w:r w:rsidR="009518DE">
        <w:rPr>
          <w:sz w:val="24"/>
          <w:szCs w:val="24"/>
        </w:rPr>
        <w:t xml:space="preserve">Внеучебная </w:t>
      </w:r>
      <w:r w:rsidR="00FE5DCE" w:rsidRPr="00FE5DCE">
        <w:rPr>
          <w:sz w:val="24"/>
          <w:szCs w:val="24"/>
        </w:rPr>
        <w:t>деятельность организована во второй половине дня.  Организованная вне</w:t>
      </w:r>
      <w:r w:rsidR="009518DE">
        <w:rPr>
          <w:sz w:val="24"/>
          <w:szCs w:val="24"/>
        </w:rPr>
        <w:t>учебная</w:t>
      </w:r>
      <w:r w:rsidR="00FE5DCE" w:rsidRPr="00FE5DCE">
        <w:rPr>
          <w:sz w:val="24"/>
          <w:szCs w:val="24"/>
        </w:rPr>
        <w:t xml:space="preserve"> деятельность дает возможность организовать режим дня для обучающихся </w:t>
      </w:r>
      <w:r w:rsidR="009518DE">
        <w:rPr>
          <w:sz w:val="24"/>
          <w:szCs w:val="24"/>
        </w:rPr>
        <w:t>средней</w:t>
      </w:r>
      <w:r w:rsidR="00FE5DCE" w:rsidRPr="00FE5DCE">
        <w:rPr>
          <w:sz w:val="24"/>
          <w:szCs w:val="24"/>
        </w:rPr>
        <w:t xml:space="preserve"> школы, обеспечить реализацию потребностей обучающихся в дополнительном образовании и развитие творческого потенциала во внеучебной деятельности. 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Для развития потенциала детей с ограниченными возможностями здоровья разрабатываются индивидуальные учебные планы. В 2018-2019 учебном году в </w:t>
      </w:r>
      <w:r w:rsidR="00DB0C0C">
        <w:rPr>
          <w:sz w:val="24"/>
          <w:szCs w:val="24"/>
        </w:rPr>
        <w:t>школе н</w:t>
      </w:r>
      <w:r w:rsidR="009518DE">
        <w:rPr>
          <w:sz w:val="24"/>
          <w:szCs w:val="24"/>
        </w:rPr>
        <w:t>ет об</w:t>
      </w:r>
      <w:r w:rsidRPr="00FE5DCE">
        <w:rPr>
          <w:sz w:val="24"/>
          <w:szCs w:val="24"/>
        </w:rPr>
        <w:t>уча</w:t>
      </w:r>
      <w:r w:rsidR="009518DE">
        <w:rPr>
          <w:sz w:val="24"/>
          <w:szCs w:val="24"/>
        </w:rPr>
        <w:t>ю</w:t>
      </w:r>
      <w:r w:rsidRPr="00FE5DCE">
        <w:rPr>
          <w:sz w:val="24"/>
          <w:szCs w:val="24"/>
        </w:rPr>
        <w:t>щихся с ОВЗ.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Формы, средства и методы обучения, воспитания и социализации</w:t>
      </w:r>
      <w:r w:rsidR="009518DE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>обучающихся, а также система оценок, формы, порядок и периодичность их промежуточной аттестации определены Уставом ОО и соответствуют требованиям Закона Российской Фе</w:t>
      </w:r>
      <w:r w:rsidR="009518DE">
        <w:rPr>
          <w:sz w:val="24"/>
          <w:szCs w:val="24"/>
        </w:rPr>
        <w:t xml:space="preserve">дерации «Об образовании в РФ», </w:t>
      </w:r>
      <w:r w:rsidRPr="00FE5DCE">
        <w:rPr>
          <w:sz w:val="24"/>
          <w:szCs w:val="24"/>
        </w:rPr>
        <w:t>ГОС и положениям Концепции духовно-нравственного развития и воспитания личности гражданина России.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</w:t>
      </w:r>
      <w:r w:rsidR="00DB0C0C">
        <w:rPr>
          <w:sz w:val="24"/>
          <w:szCs w:val="24"/>
        </w:rPr>
        <w:t xml:space="preserve"> </w:t>
      </w:r>
      <w:r w:rsidR="009518DE">
        <w:rPr>
          <w:sz w:val="24"/>
          <w:szCs w:val="24"/>
        </w:rPr>
        <w:t xml:space="preserve">    Учебная нагрузка и режим </w:t>
      </w:r>
      <w:r w:rsidRPr="00FE5DCE">
        <w:rPr>
          <w:sz w:val="24"/>
          <w:szCs w:val="24"/>
        </w:rPr>
        <w:t xml:space="preserve">занятий обучающихся определены в соответствии с действующими санитарными нормами и правилами.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</w:t>
      </w:r>
      <w:r w:rsidR="009518DE">
        <w:rPr>
          <w:sz w:val="24"/>
          <w:szCs w:val="24"/>
        </w:rPr>
        <w:t xml:space="preserve">среднего </w:t>
      </w:r>
      <w:r w:rsidRPr="00FE5DCE">
        <w:rPr>
          <w:sz w:val="24"/>
          <w:szCs w:val="24"/>
        </w:rPr>
        <w:t xml:space="preserve">общего образования, закреплены в заключённом 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</w:t>
      </w:r>
      <w:r w:rsidR="00DB0C0C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 xml:space="preserve">   Положительное влияние социума на образовательную ситуацию в школе (центр посёлка, близость культурно-досуговых учреждений) позволяет успешно решать учебно-воспитательные задачи. Школа имеет достаточно высокий рейтинг популярности среди обучающихся и родительской общественности.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</w:t>
      </w:r>
      <w:r w:rsidR="004E3750">
        <w:rPr>
          <w:sz w:val="24"/>
          <w:szCs w:val="24"/>
        </w:rPr>
        <w:t>Школа</w:t>
      </w:r>
      <w:r w:rsidRPr="00FE5DCE">
        <w:rPr>
          <w:sz w:val="24"/>
          <w:szCs w:val="24"/>
        </w:rPr>
        <w:t xml:space="preserve"> имеет достаточно ресурсов, позволяющих организовать разные виды образовательной деятельности и реализовать государственный образовательный стандарт в полном объеме.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lastRenderedPageBreak/>
        <w:t xml:space="preserve">     В МБОУ </w:t>
      </w:r>
      <w:r w:rsidR="004E3750">
        <w:rPr>
          <w:sz w:val="24"/>
          <w:szCs w:val="24"/>
        </w:rPr>
        <w:t>«Каменская СШ»</w:t>
      </w:r>
      <w:r w:rsidRPr="00FE5DCE">
        <w:rPr>
          <w:sz w:val="24"/>
          <w:szCs w:val="24"/>
        </w:rPr>
        <w:t xml:space="preserve"> образовательную деятельность на уровне </w:t>
      </w:r>
      <w:r w:rsidR="009518DE">
        <w:rPr>
          <w:sz w:val="24"/>
          <w:szCs w:val="24"/>
        </w:rPr>
        <w:t>среднего</w:t>
      </w:r>
      <w:r w:rsidRPr="00FE5DCE">
        <w:rPr>
          <w:sz w:val="24"/>
          <w:szCs w:val="24"/>
        </w:rPr>
        <w:t xml:space="preserve"> общего образования осуществляет педагогич</w:t>
      </w:r>
      <w:r w:rsidR="001E0ABA">
        <w:rPr>
          <w:sz w:val="24"/>
          <w:szCs w:val="24"/>
        </w:rPr>
        <w:t>еский коллектив, состоящий из 1</w:t>
      </w:r>
      <w:r w:rsidR="004E3750">
        <w:rPr>
          <w:sz w:val="24"/>
          <w:szCs w:val="24"/>
        </w:rPr>
        <w:t>7</w:t>
      </w:r>
      <w:r w:rsidR="001E0ABA">
        <w:rPr>
          <w:sz w:val="24"/>
          <w:szCs w:val="24"/>
        </w:rPr>
        <w:t xml:space="preserve"> человек, имеющих первую (</w:t>
      </w:r>
      <w:r w:rsidR="004E3750">
        <w:rPr>
          <w:sz w:val="24"/>
          <w:szCs w:val="24"/>
        </w:rPr>
        <w:t>2</w:t>
      </w:r>
      <w:r w:rsidR="001E0ABA">
        <w:rPr>
          <w:sz w:val="24"/>
          <w:szCs w:val="24"/>
        </w:rPr>
        <w:t xml:space="preserve"> человек) и высшую (</w:t>
      </w:r>
      <w:r w:rsidR="004E3750">
        <w:rPr>
          <w:sz w:val="24"/>
          <w:szCs w:val="24"/>
        </w:rPr>
        <w:t>1</w:t>
      </w:r>
      <w:r w:rsidRPr="00FE5DCE">
        <w:rPr>
          <w:sz w:val="24"/>
          <w:szCs w:val="24"/>
        </w:rPr>
        <w:t xml:space="preserve"> человека) квалификационную категорию.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Административные функции выполняют: директор, 1 </w:t>
      </w:r>
      <w:r w:rsidR="004E3750">
        <w:rPr>
          <w:sz w:val="24"/>
          <w:szCs w:val="24"/>
        </w:rPr>
        <w:t>методист</w:t>
      </w:r>
      <w:r w:rsidRPr="00FE5DCE">
        <w:rPr>
          <w:sz w:val="24"/>
          <w:szCs w:val="24"/>
        </w:rPr>
        <w:t xml:space="preserve"> по УВР. 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Государственно-общественное управление представлено в следующих формах: 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− Педагогический совет; 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− Управляющий совет. 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В МБОУ </w:t>
      </w:r>
      <w:r w:rsidR="004E3750">
        <w:rPr>
          <w:sz w:val="24"/>
          <w:szCs w:val="24"/>
        </w:rPr>
        <w:t>«Каменская СШ»</w:t>
      </w:r>
      <w:r w:rsidRPr="00FE5DCE">
        <w:rPr>
          <w:sz w:val="24"/>
          <w:szCs w:val="24"/>
        </w:rPr>
        <w:t xml:space="preserve"> создана материально-техническая база: спортивный зал, спортивная площадка, столовая на </w:t>
      </w:r>
      <w:r w:rsidR="004E3750">
        <w:rPr>
          <w:sz w:val="24"/>
          <w:szCs w:val="24"/>
        </w:rPr>
        <w:t>30</w:t>
      </w:r>
      <w:r w:rsidRPr="00FE5DCE">
        <w:rPr>
          <w:sz w:val="24"/>
          <w:szCs w:val="24"/>
        </w:rPr>
        <w:t xml:space="preserve"> посадочных мест, компьютерный класс на 10 посадочных мест + рабочее место учителя (объединены в локальную сеть имеют выход в Интернет), компьютеры, обеспечивающие учебный и административный процесс, библиотека</w:t>
      </w:r>
      <w:r w:rsidR="001E0ABA">
        <w:rPr>
          <w:sz w:val="24"/>
          <w:szCs w:val="24"/>
        </w:rPr>
        <w:t xml:space="preserve">, </w:t>
      </w:r>
      <w:r w:rsidR="004E3750">
        <w:rPr>
          <w:sz w:val="24"/>
          <w:szCs w:val="24"/>
        </w:rPr>
        <w:t xml:space="preserve"> </w:t>
      </w:r>
      <w:r w:rsidR="001E0ABA">
        <w:rPr>
          <w:sz w:val="24"/>
          <w:szCs w:val="24"/>
        </w:rPr>
        <w:t xml:space="preserve"> 11</w:t>
      </w:r>
      <w:r w:rsidRPr="00FE5DCE">
        <w:rPr>
          <w:sz w:val="24"/>
          <w:szCs w:val="24"/>
        </w:rPr>
        <w:t xml:space="preserve"> учебных предметных кабинета </w:t>
      </w:r>
      <w:r w:rsidR="009518DE">
        <w:rPr>
          <w:sz w:val="24"/>
          <w:szCs w:val="24"/>
        </w:rPr>
        <w:t>средней</w:t>
      </w:r>
      <w:r w:rsidRPr="00FE5DCE">
        <w:rPr>
          <w:sz w:val="24"/>
          <w:szCs w:val="24"/>
        </w:rPr>
        <w:t xml:space="preserve"> школы, оборудованных </w:t>
      </w:r>
      <w:r w:rsidR="004E3750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 xml:space="preserve"> проекторами, </w:t>
      </w:r>
      <w:r w:rsidR="004E3750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 xml:space="preserve"> компьютерами, принтерами.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стандартом. </w:t>
      </w:r>
    </w:p>
    <w:p w:rsidR="00FE5DCE" w:rsidRPr="00FE5DCE" w:rsidRDefault="009518D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Обучение в 10-11</w:t>
      </w:r>
      <w:r w:rsidR="00FE5DCE" w:rsidRPr="00FE5DCE">
        <w:rPr>
          <w:sz w:val="24"/>
          <w:szCs w:val="24"/>
        </w:rPr>
        <w:t xml:space="preserve"> классах проходит по учебному плану, составленному на основе базисного учебного плана, рекомендованного Министерством образования России; базисного учебного плана для образовательных организаций Ростовской области, реализующих программы </w:t>
      </w:r>
      <w:r>
        <w:rPr>
          <w:sz w:val="24"/>
          <w:szCs w:val="24"/>
        </w:rPr>
        <w:t>среднего</w:t>
      </w:r>
      <w:r w:rsidR="00FE5DCE" w:rsidRPr="00FE5DCE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щего образования, и с учетом </w:t>
      </w:r>
      <w:r w:rsidR="00FE5DCE" w:rsidRPr="00FE5DCE">
        <w:rPr>
          <w:sz w:val="24"/>
          <w:szCs w:val="24"/>
        </w:rPr>
        <w:t>ГОС.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sz w:val="24"/>
          <w:szCs w:val="24"/>
        </w:rPr>
        <w:t xml:space="preserve">    УМК, используемые в школе, направлены на</w:t>
      </w:r>
      <w:r w:rsidRPr="00FE5DCE">
        <w:rPr>
          <w:rStyle w:val="Zag11"/>
          <w:rFonts w:eastAsia="@Arial Unicode MS"/>
          <w:sz w:val="24"/>
          <w:szCs w:val="24"/>
        </w:rPr>
        <w:t xml:space="preserve"> воспитание функционально грамотной личности, что соответствует и образовательной политике школы, так как функционально грамотная личность – это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Это человек, ориентирующийся в мире и действующий в соответствии с общественными ценностями, ожиданиями и интересами.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b/>
          <w:sz w:val="24"/>
          <w:szCs w:val="24"/>
        </w:rPr>
        <w:t xml:space="preserve">     Это определение совпадает с социальным заказом родителей.</w:t>
      </w:r>
      <w:r w:rsidRPr="00FE5DCE">
        <w:rPr>
          <w:rStyle w:val="Zag11"/>
          <w:rFonts w:eastAsia="@Arial Unicode MS"/>
          <w:sz w:val="24"/>
          <w:szCs w:val="24"/>
        </w:rPr>
        <w:t xml:space="preserve"> Как показывают исследования, родители хотят, чтобы их дети: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а) хорошо представляли себе, чем хотят и могут заниматься в жизни;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б) имели здоровые амбиции, т.е. ставили перед собой высокие, но реальные цели;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в) были готовы к достижению этих целей, т.е. развили в себе необходимые способности, умения, воспитали личностные качества.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 xml:space="preserve">   УМК прошли </w:t>
      </w:r>
      <w:r w:rsidRPr="00FE5DCE">
        <w:rPr>
          <w:rStyle w:val="Zag11"/>
          <w:rFonts w:eastAsia="@Arial Unicode MS"/>
          <w:b/>
          <w:sz w:val="24"/>
          <w:szCs w:val="24"/>
        </w:rPr>
        <w:t xml:space="preserve">государственно-общественную экспертизу и рекомендованы Министерством образования и науки РФ </w:t>
      </w:r>
      <w:r w:rsidRPr="00FE5DCE">
        <w:rPr>
          <w:rStyle w:val="Zag11"/>
          <w:rFonts w:eastAsia="@Arial Unicode MS"/>
          <w:sz w:val="24"/>
          <w:szCs w:val="24"/>
        </w:rPr>
        <w:t>к испол</w:t>
      </w:r>
      <w:r w:rsidR="009518DE">
        <w:rPr>
          <w:rStyle w:val="Zag11"/>
          <w:rFonts w:eastAsia="@Arial Unicode MS"/>
          <w:sz w:val="24"/>
          <w:szCs w:val="24"/>
        </w:rPr>
        <w:t>ьзованию в образовании по ФГОС О</w:t>
      </w:r>
      <w:r w:rsidRPr="00FE5DCE">
        <w:rPr>
          <w:rStyle w:val="Zag11"/>
          <w:rFonts w:eastAsia="@Arial Unicode MS"/>
          <w:sz w:val="24"/>
          <w:szCs w:val="24"/>
        </w:rPr>
        <w:t>ОО.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 xml:space="preserve">   Педагоги школы выбрали используемые УМК: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sz w:val="24"/>
          <w:szCs w:val="24"/>
        </w:rPr>
        <w:lastRenderedPageBreak/>
        <w:t xml:space="preserve"> </w:t>
      </w:r>
      <w:r w:rsidRPr="00FE5DCE">
        <w:rPr>
          <w:rStyle w:val="Zag11"/>
          <w:rFonts w:eastAsia="@Arial Unicode MS"/>
          <w:sz w:val="24"/>
          <w:szCs w:val="24"/>
        </w:rPr>
        <w:t>-  хорошая    методическая    оснащенность    дает    педагогу    возможность, используя деятельностный метод обучения, достигать высоких ре</w:t>
      </w:r>
      <w:r w:rsidR="009518DE">
        <w:rPr>
          <w:rStyle w:val="Zag11"/>
          <w:rFonts w:eastAsia="@Arial Unicode MS"/>
          <w:sz w:val="24"/>
          <w:szCs w:val="24"/>
        </w:rPr>
        <w:t xml:space="preserve">зультатов уже на первых этапах </w:t>
      </w:r>
      <w:r w:rsidRPr="00FE5DCE">
        <w:rPr>
          <w:rStyle w:val="Zag11"/>
          <w:rFonts w:eastAsia="@Arial Unicode MS"/>
          <w:sz w:val="24"/>
          <w:szCs w:val="24"/>
        </w:rPr>
        <w:t>обучения;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- содержание программ привлекает новизной и доступностью ее освоения учителем;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Style w:val="Zag11"/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-   благодаря   разнообразию упражнений и заданий, использованию современных педагогических технологий нам удается адаптировать программы</w:t>
      </w:r>
      <w:r w:rsidRPr="00FE5DCE">
        <w:rPr>
          <w:color w:val="000000"/>
          <w:sz w:val="24"/>
          <w:szCs w:val="24"/>
        </w:rPr>
        <w:t xml:space="preserve"> </w:t>
      </w:r>
      <w:r w:rsidRPr="00FE5DCE">
        <w:rPr>
          <w:rStyle w:val="Zag11"/>
          <w:rFonts w:eastAsia="@Arial Unicode MS"/>
          <w:sz w:val="24"/>
          <w:szCs w:val="24"/>
        </w:rPr>
        <w:t xml:space="preserve">к детям разного уровня подготовки;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rFonts w:eastAsia="@Arial Unicode MS"/>
          <w:sz w:val="24"/>
          <w:szCs w:val="24"/>
        </w:rPr>
      </w:pPr>
      <w:r w:rsidRPr="00FE5DCE">
        <w:rPr>
          <w:rStyle w:val="Zag11"/>
          <w:rFonts w:eastAsia="@Arial Unicode MS"/>
          <w:sz w:val="24"/>
          <w:szCs w:val="24"/>
        </w:rPr>
        <w:t>- продумана преемственность, т.е. непрерывность на границах различных этапов или форм обучения.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Внеклассная воспитательная работа тесно связана с учебным процессом. В школе функционируют разнообразные кружки: предметные, познавательно-развивающие и др.  </w:t>
      </w:r>
      <w:r w:rsidR="009805A4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 xml:space="preserve"> Секции пользуются большой популярностью среди обучающихся </w:t>
      </w:r>
      <w:r w:rsidR="009518DE">
        <w:rPr>
          <w:sz w:val="24"/>
          <w:szCs w:val="24"/>
        </w:rPr>
        <w:t>старшей школы</w:t>
      </w:r>
      <w:r w:rsidRPr="00FE5DCE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Условия реализации образовательного процесса: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Учебная неделя     -   5 дней.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Начало уроков     -  08.</w:t>
      </w:r>
      <w:r w:rsidR="009805A4">
        <w:rPr>
          <w:sz w:val="24"/>
          <w:szCs w:val="24"/>
        </w:rPr>
        <w:t>0</w:t>
      </w:r>
      <w:r w:rsidRPr="00FE5DCE">
        <w:rPr>
          <w:sz w:val="24"/>
          <w:szCs w:val="24"/>
        </w:rPr>
        <w:t>0 часов</w:t>
      </w:r>
    </w:p>
    <w:p w:rsidR="00FE5DCE" w:rsidRPr="00FE5DCE" w:rsidRDefault="009518D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уроков – 5-7</w:t>
      </w:r>
      <w:r w:rsidR="00FE5DCE" w:rsidRPr="00FE5DCE">
        <w:rPr>
          <w:sz w:val="24"/>
          <w:szCs w:val="24"/>
        </w:rPr>
        <w:t xml:space="preserve"> уроков по 4</w:t>
      </w:r>
      <w:r w:rsidR="009805A4">
        <w:rPr>
          <w:sz w:val="24"/>
          <w:szCs w:val="24"/>
        </w:rPr>
        <w:t>0</w:t>
      </w:r>
      <w:r w:rsidR="00FE5DCE" w:rsidRPr="00FE5DCE">
        <w:rPr>
          <w:sz w:val="24"/>
          <w:szCs w:val="24"/>
        </w:rPr>
        <w:t xml:space="preserve"> минут;  </w:t>
      </w:r>
    </w:p>
    <w:p w:rsidR="00FE5DCE" w:rsidRPr="00FE5DCE" w:rsidRDefault="009518DE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перемен </w:t>
      </w:r>
      <w:r w:rsidR="00FE5DCE" w:rsidRPr="00FE5DCE">
        <w:rPr>
          <w:sz w:val="24"/>
          <w:szCs w:val="24"/>
        </w:rPr>
        <w:t>- 10 - 20 минут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Начало допол</w:t>
      </w:r>
      <w:r w:rsidR="001E0ABA">
        <w:rPr>
          <w:sz w:val="24"/>
          <w:szCs w:val="24"/>
        </w:rPr>
        <w:t xml:space="preserve">нительного образования - с </w:t>
      </w:r>
      <w:r w:rsidR="009518DE">
        <w:rPr>
          <w:sz w:val="24"/>
          <w:szCs w:val="24"/>
        </w:rPr>
        <w:t>15</w:t>
      </w:r>
      <w:r w:rsidRPr="00FE5DCE">
        <w:rPr>
          <w:sz w:val="24"/>
          <w:szCs w:val="24"/>
        </w:rPr>
        <w:t>.30 ч</w:t>
      </w:r>
      <w:r w:rsidR="001E0ABA">
        <w:rPr>
          <w:sz w:val="24"/>
          <w:szCs w:val="24"/>
        </w:rPr>
        <w:t>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Продолжительность учебного года: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FE5DCE">
        <w:rPr>
          <w:sz w:val="24"/>
          <w:szCs w:val="24"/>
        </w:rPr>
        <w:t>Четыре четверти, 34</w:t>
      </w:r>
      <w:r w:rsidR="009518DE">
        <w:rPr>
          <w:sz w:val="24"/>
          <w:szCs w:val="24"/>
        </w:rPr>
        <w:t>-35</w:t>
      </w:r>
      <w:r w:rsidRPr="00FE5DCE">
        <w:rPr>
          <w:sz w:val="24"/>
          <w:szCs w:val="24"/>
        </w:rPr>
        <w:t xml:space="preserve"> учебных недели.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FE5DCE">
        <w:rPr>
          <w:sz w:val="24"/>
          <w:szCs w:val="24"/>
        </w:rPr>
        <w:t xml:space="preserve">Каникулы - в соответствии с календарным учебным графиком работы.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FE5DCE">
        <w:rPr>
          <w:color w:val="000000"/>
          <w:sz w:val="24"/>
          <w:szCs w:val="24"/>
        </w:rPr>
        <w:t>Продолжительность каникул в течение учебного года сост</w:t>
      </w:r>
      <w:r w:rsidR="009518DE">
        <w:rPr>
          <w:color w:val="000000"/>
          <w:sz w:val="24"/>
          <w:szCs w:val="24"/>
        </w:rPr>
        <w:t xml:space="preserve">авляет не менее 30 календарных </w:t>
      </w:r>
      <w:r w:rsidRPr="00FE5DCE">
        <w:rPr>
          <w:color w:val="000000"/>
          <w:sz w:val="24"/>
          <w:szCs w:val="24"/>
        </w:rPr>
        <w:t>дней, летом – не менее 8 недель.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Продолжительность обучения на уровне основного общего образования – 5 лет.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bCs/>
          <w:iCs/>
          <w:sz w:val="24"/>
          <w:szCs w:val="24"/>
        </w:rPr>
      </w:pPr>
      <w:r w:rsidRPr="00FE5DCE">
        <w:rPr>
          <w:sz w:val="24"/>
          <w:szCs w:val="24"/>
        </w:rPr>
        <w:t xml:space="preserve">Формы организации учебного процесса: классно-урочная система, </w:t>
      </w:r>
      <w:r w:rsidRPr="00FE5DCE">
        <w:rPr>
          <w:bCs/>
          <w:iCs/>
          <w:sz w:val="24"/>
          <w:szCs w:val="24"/>
        </w:rPr>
        <w:t>внеучебная деятельность (кружки, секции, проектная деятельность)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bCs/>
          <w:iCs/>
          <w:sz w:val="24"/>
          <w:szCs w:val="24"/>
        </w:rPr>
        <w:t>Преподавание ведётся на русском языке. Обучение иностранному языку ведётся на английском язык</w:t>
      </w:r>
      <w:r w:rsidR="009805A4">
        <w:rPr>
          <w:bCs/>
          <w:iCs/>
          <w:sz w:val="24"/>
          <w:szCs w:val="24"/>
        </w:rPr>
        <w:t>е</w:t>
      </w:r>
      <w:r w:rsidRPr="00FE5DCE">
        <w:rPr>
          <w:bCs/>
          <w:iCs/>
          <w:sz w:val="24"/>
          <w:szCs w:val="24"/>
        </w:rPr>
        <w:t xml:space="preserve">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Ведущие технологии, используемые в образовательном процессе в </w:t>
      </w:r>
      <w:r w:rsidR="0031710A">
        <w:rPr>
          <w:sz w:val="24"/>
          <w:szCs w:val="24"/>
        </w:rPr>
        <w:t>старшей</w:t>
      </w:r>
      <w:r w:rsidRPr="00FE5DCE">
        <w:rPr>
          <w:sz w:val="24"/>
          <w:szCs w:val="24"/>
        </w:rPr>
        <w:t xml:space="preserve"> школе: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развивающее обучение;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проблемное обучение;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технология учебной деятельности;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разноуровневое обучение с учётом индивидуальных психологических особенностей детей; 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игровые технологии; 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lastRenderedPageBreak/>
        <w:t>обучение в сотрудничестве;</w:t>
      </w:r>
    </w:p>
    <w:p w:rsidR="00FE5DCE" w:rsidRPr="00FE5DCE" w:rsidRDefault="00FE5DCE" w:rsidP="0031710A">
      <w:pPr>
        <w:pStyle w:val="a8"/>
        <w:numPr>
          <w:ilvl w:val="0"/>
          <w:numId w:val="138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здоровьесберегающие технологии; </w:t>
      </w:r>
    </w:p>
    <w:p w:rsidR="00FE5DCE" w:rsidRPr="00FE5DCE" w:rsidRDefault="00FE5DCE" w:rsidP="0031710A">
      <w:pPr>
        <w:pStyle w:val="a8"/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проектные и исследовательские методы обучения;</w:t>
      </w:r>
    </w:p>
    <w:p w:rsidR="00FE5DCE" w:rsidRPr="00FE5DCE" w:rsidRDefault="00FE5DCE" w:rsidP="0031710A">
      <w:pPr>
        <w:pStyle w:val="a8"/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использование на уроках ИКТ;</w:t>
      </w:r>
    </w:p>
    <w:p w:rsidR="00FE5DCE" w:rsidRPr="00FE5DCE" w:rsidRDefault="0031710A" w:rsidP="0031710A">
      <w:pPr>
        <w:pStyle w:val="a8"/>
        <w:numPr>
          <w:ilvl w:val="0"/>
          <w:numId w:val="13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коллективная система обучения.</w:t>
      </w:r>
    </w:p>
    <w:p w:rsidR="0031710A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Организация учебного процесса в целях охраны жизни и здоровья обучающихся:</w:t>
      </w:r>
    </w:p>
    <w:p w:rsidR="0031710A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Направления занятий: разговор о правильном питании, о ЗОЖ; проведение «Дней здоровья», спортивных игр и соревнований, проведение занятий по программе «Человек и его здоровье». </w:t>
      </w:r>
    </w:p>
    <w:p w:rsidR="0031710A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Сотрудничество   с родительской общественностью: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1. Предоставление родителям (законным представите</w:t>
      </w:r>
      <w:r w:rsidR="0031710A">
        <w:rPr>
          <w:sz w:val="24"/>
          <w:szCs w:val="24"/>
        </w:rPr>
        <w:t xml:space="preserve">лям) возможности ознакомления </w:t>
      </w:r>
      <w:r w:rsidRPr="00FE5DCE">
        <w:rPr>
          <w:sz w:val="24"/>
          <w:szCs w:val="24"/>
        </w:rPr>
        <w:t>(согласно Уставу школы):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с ходом и содержанием образовательного процесса;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оценками успеваемости обучающихся;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режимом работы школы;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основными направлениями работы педагогического коллектива;</w:t>
      </w:r>
    </w:p>
    <w:p w:rsidR="00FE5DCE" w:rsidRPr="00FE5DCE" w:rsidRDefault="00FE5DCE" w:rsidP="0031710A">
      <w:pPr>
        <w:pStyle w:val="a8"/>
        <w:numPr>
          <w:ilvl w:val="0"/>
          <w:numId w:val="140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достижениями школы.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2. Привлечение родителей к сотрудничеству:</w:t>
      </w:r>
    </w:p>
    <w:p w:rsidR="00FE5DCE" w:rsidRPr="00FE5DCE" w:rsidRDefault="00FE5DCE" w:rsidP="0031710A">
      <w:pPr>
        <w:pStyle w:val="a8"/>
        <w:numPr>
          <w:ilvl w:val="0"/>
          <w:numId w:val="141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работа Управляющего Совета школы</w:t>
      </w:r>
    </w:p>
    <w:p w:rsidR="00FE5DCE" w:rsidRPr="00FE5DCE" w:rsidRDefault="00FE5DCE" w:rsidP="0031710A">
      <w:pPr>
        <w:pStyle w:val="a8"/>
        <w:numPr>
          <w:ilvl w:val="0"/>
          <w:numId w:val="141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работа общешкольного родительского комитета</w:t>
      </w:r>
    </w:p>
    <w:p w:rsidR="00FE5DCE" w:rsidRPr="00FE5DCE" w:rsidRDefault="00FE5DCE" w:rsidP="0031710A">
      <w:pPr>
        <w:pStyle w:val="a8"/>
        <w:numPr>
          <w:ilvl w:val="0"/>
          <w:numId w:val="141"/>
        </w:numPr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работа родительского комитета класса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3.   Привлечение родителей к общешкольным и классным мероприятиям:</w:t>
      </w:r>
    </w:p>
    <w:p w:rsidR="00FE5DCE" w:rsidRPr="00FE5DCE" w:rsidRDefault="009805A4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5DCE" w:rsidRPr="00FE5DCE">
        <w:rPr>
          <w:sz w:val="24"/>
          <w:szCs w:val="24"/>
        </w:rPr>
        <w:t>«Мама, Папа, Я – спортивная семья»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«День Матери»</w:t>
      </w:r>
    </w:p>
    <w:p w:rsid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>«</w:t>
      </w:r>
      <w:r w:rsidR="0031710A">
        <w:rPr>
          <w:sz w:val="24"/>
          <w:szCs w:val="24"/>
        </w:rPr>
        <w:t>Выпускной вечер</w:t>
      </w:r>
      <w:r w:rsidRPr="00FE5DCE">
        <w:rPr>
          <w:sz w:val="24"/>
          <w:szCs w:val="24"/>
        </w:rPr>
        <w:t>»</w:t>
      </w:r>
    </w:p>
    <w:p w:rsidR="001E0ABA" w:rsidRPr="00FE5DCE" w:rsidRDefault="001E0ABA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«Последний звонок»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«День здоровья»</w:t>
      </w:r>
    </w:p>
    <w:p w:rsidR="00FE5DCE" w:rsidRPr="00FE5DCE" w:rsidRDefault="0031710A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«Новогодний бал-маскарад</w:t>
      </w:r>
      <w:r w:rsidR="00FE5DCE" w:rsidRPr="00FE5DCE">
        <w:rPr>
          <w:sz w:val="24"/>
          <w:szCs w:val="24"/>
        </w:rPr>
        <w:t>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«День защитника Отечества»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«Международный Женский день»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экскурсии и экскурсионные поездки.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С целью выполнения единых требований, координации и согласованности действий всех участников учебно-воспитательного процесса в школе создана структура управления, сочетающая принципы единоначалия в управлении с демократичностью школьного уклада жизни.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Для</w:t>
      </w:r>
      <w:r w:rsidR="0031710A">
        <w:rPr>
          <w:sz w:val="24"/>
          <w:szCs w:val="24"/>
        </w:rPr>
        <w:t xml:space="preserve"> решения учебно-воспитательных вопросов созывается </w:t>
      </w:r>
      <w:r w:rsidRPr="00FE5DCE">
        <w:rPr>
          <w:sz w:val="24"/>
          <w:szCs w:val="24"/>
        </w:rPr>
        <w:t>Педагогический совет, для руководства методической работой создается методический совет.      Непосредственное управление школой осуществляет директор. Основной функцией директора школы является координация усилий всех участн</w:t>
      </w:r>
      <w:r w:rsidR="0031710A">
        <w:rPr>
          <w:sz w:val="24"/>
          <w:szCs w:val="24"/>
        </w:rPr>
        <w:t xml:space="preserve">иков образовательного процесса </w:t>
      </w:r>
      <w:r w:rsidRPr="00FE5DCE">
        <w:rPr>
          <w:sz w:val="24"/>
          <w:szCs w:val="24"/>
        </w:rPr>
        <w:t xml:space="preserve">через Управляющий Совет школы, педагогический совет, методический совет, общешкольное собрание.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</w:t>
      </w:r>
      <w:r w:rsidR="009805A4">
        <w:rPr>
          <w:sz w:val="24"/>
          <w:szCs w:val="24"/>
        </w:rPr>
        <w:t>Старший методист</w:t>
      </w:r>
      <w:r w:rsidRPr="00FE5DCE">
        <w:rPr>
          <w:sz w:val="24"/>
          <w:szCs w:val="24"/>
        </w:rPr>
        <w:t xml:space="preserve"> по УВР реализует управление учебно-воспитательным процессом и осуществляет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В школе действует школьное самоуправлен</w:t>
      </w:r>
      <w:r w:rsidR="0031710A">
        <w:rPr>
          <w:sz w:val="24"/>
          <w:szCs w:val="24"/>
        </w:rPr>
        <w:t xml:space="preserve">ие, которое предусматривает </w:t>
      </w:r>
      <w:r w:rsidRPr="00FE5DCE">
        <w:rPr>
          <w:sz w:val="24"/>
          <w:szCs w:val="24"/>
        </w:rPr>
        <w:t xml:space="preserve">вовлечение всех обучающихся в управление школьными делами. Самоуправление предполагает создание работоспособных органов коллектива, наделенных определенными правами и обязанностями, формирование у школьников организаторских качеств, приобщение их к школьной жизни и деятельности. 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Школа обладает достаточной кадровой базой, обеспечивающий реализацию основной образовательной программы </w:t>
      </w:r>
      <w:r w:rsidR="001E0ABA">
        <w:rPr>
          <w:sz w:val="24"/>
          <w:szCs w:val="24"/>
        </w:rPr>
        <w:t>среднего</w:t>
      </w:r>
      <w:r w:rsidRPr="00FE5DCE">
        <w:rPr>
          <w:sz w:val="24"/>
          <w:szCs w:val="24"/>
        </w:rPr>
        <w:t xml:space="preserve"> общего образования. Образованием и воспи</w:t>
      </w:r>
      <w:r w:rsidR="0031710A">
        <w:rPr>
          <w:sz w:val="24"/>
          <w:szCs w:val="24"/>
        </w:rPr>
        <w:t>танием обучающихся занимаются 1</w:t>
      </w:r>
      <w:r w:rsidR="009805A4">
        <w:rPr>
          <w:sz w:val="24"/>
          <w:szCs w:val="24"/>
        </w:rPr>
        <w:t>7</w:t>
      </w:r>
      <w:r w:rsidRPr="00FE5DCE">
        <w:rPr>
          <w:sz w:val="24"/>
          <w:szCs w:val="24"/>
        </w:rPr>
        <w:t xml:space="preserve"> учителей-предметников.</w:t>
      </w:r>
    </w:p>
    <w:p w:rsidR="00FE5DCE" w:rsidRPr="00FE5DCE" w:rsidRDefault="0079379A" w:rsidP="00FE5DCE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5DCE" w:rsidRPr="0079379A">
        <w:rPr>
          <w:sz w:val="24"/>
          <w:szCs w:val="24"/>
        </w:rPr>
        <w:t xml:space="preserve">     Образовательная программа ориентирована на выполнение обучающимися</w:t>
      </w:r>
      <w:r w:rsidR="00FE5DCE" w:rsidRPr="0079379A">
        <w:rPr>
          <w:sz w:val="24"/>
          <w:szCs w:val="24"/>
          <w:lang w:val="en-US"/>
        </w:rPr>
        <w:t> </w:t>
      </w:r>
      <w:r w:rsidR="00FE5DCE" w:rsidRPr="0079379A">
        <w:rPr>
          <w:sz w:val="24"/>
          <w:szCs w:val="24"/>
        </w:rPr>
        <w:t xml:space="preserve">государственного образовательного стандарта </w:t>
      </w:r>
      <w:r w:rsidR="0031710A" w:rsidRPr="0079379A">
        <w:rPr>
          <w:sz w:val="24"/>
          <w:szCs w:val="24"/>
        </w:rPr>
        <w:t>среднего</w:t>
      </w:r>
      <w:r w:rsidR="00FE5DCE" w:rsidRPr="0079379A">
        <w:rPr>
          <w:sz w:val="24"/>
          <w:szCs w:val="24"/>
        </w:rPr>
        <w:t xml:space="preserve"> общего</w:t>
      </w:r>
      <w:r w:rsidR="00FE5DCE" w:rsidRPr="00FE5DCE">
        <w:rPr>
          <w:sz w:val="24"/>
          <w:szCs w:val="24"/>
        </w:rPr>
        <w:t xml:space="preserve"> образования. Реализация данной программы позволяет развивать личность обучающихся основной школы, формировать у детей систему опорных знаний и универсальных учебных действий, необходимых для продолжения образования на следующем уровне образования.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Участниками образовательных отношений в МБОУ </w:t>
      </w:r>
      <w:r w:rsidR="0079379A">
        <w:rPr>
          <w:sz w:val="24"/>
          <w:szCs w:val="24"/>
        </w:rPr>
        <w:t>«Каменская СШ»</w:t>
      </w:r>
      <w:r w:rsidRPr="00FE5DCE">
        <w:rPr>
          <w:sz w:val="24"/>
          <w:szCs w:val="24"/>
        </w:rPr>
        <w:t xml:space="preserve"> являются ученики школы, педагогические работники, </w:t>
      </w:r>
      <w:r w:rsidR="0079379A">
        <w:rPr>
          <w:sz w:val="24"/>
          <w:szCs w:val="24"/>
        </w:rPr>
        <w:t xml:space="preserve"> </w:t>
      </w:r>
      <w:r w:rsidRPr="00FE5DCE">
        <w:rPr>
          <w:sz w:val="24"/>
          <w:szCs w:val="24"/>
        </w:rPr>
        <w:t xml:space="preserve"> родители (законные представители) обучающихся.</w:t>
      </w:r>
    </w:p>
    <w:p w:rsidR="00FE5DCE" w:rsidRPr="00FE5DCE" w:rsidRDefault="00FE5DCE" w:rsidP="00FE5DCE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rPr>
          <w:sz w:val="24"/>
          <w:szCs w:val="24"/>
        </w:rPr>
        <w:t xml:space="preserve">    Образовательная программа </w:t>
      </w:r>
      <w:r w:rsidR="0031710A">
        <w:rPr>
          <w:sz w:val="24"/>
          <w:szCs w:val="24"/>
        </w:rPr>
        <w:t>среднего</w:t>
      </w:r>
      <w:r w:rsidRPr="00FE5DCE">
        <w:rPr>
          <w:sz w:val="24"/>
          <w:szCs w:val="24"/>
        </w:rPr>
        <w:t xml:space="preserve"> общего образования школы создана с учетом особенностей и традиций образовательной организации, предоставляющих большие возможности обучающимся в раскрытии интеллектуальных и творческих возможностей личности. </w:t>
      </w:r>
    </w:p>
    <w:p w:rsidR="00FE5DCE" w:rsidRPr="0031710A" w:rsidRDefault="00FE5DCE" w:rsidP="0031710A">
      <w:pPr>
        <w:pStyle w:val="a8"/>
        <w:spacing w:line="276" w:lineRule="auto"/>
        <w:jc w:val="both"/>
        <w:rPr>
          <w:sz w:val="24"/>
          <w:szCs w:val="24"/>
        </w:rPr>
      </w:pPr>
      <w:r w:rsidRPr="00FE5DCE">
        <w:lastRenderedPageBreak/>
        <w:t xml:space="preserve">    </w:t>
      </w:r>
      <w:r w:rsidRPr="0031710A">
        <w:rPr>
          <w:sz w:val="24"/>
          <w:szCs w:val="24"/>
        </w:rPr>
        <w:t xml:space="preserve">Специфика кадров учителей </w:t>
      </w:r>
      <w:r w:rsidR="0031710A" w:rsidRPr="0031710A">
        <w:rPr>
          <w:sz w:val="24"/>
          <w:szCs w:val="24"/>
        </w:rPr>
        <w:t>старшей</w:t>
      </w:r>
      <w:r w:rsidRPr="0031710A">
        <w:rPr>
          <w:sz w:val="24"/>
          <w:szCs w:val="24"/>
        </w:rPr>
        <w:t xml:space="preserve"> школы определяется высоким уровнем профессионализма, ориентацией на успех в профессиональной деятельности, в развитии творческого потенциала детей. Педагоги прошли обучение и владеют современными образовательными технологиями. Педагоги имеют успешный опыт внедрения инновационных программ.</w:t>
      </w:r>
      <w:r w:rsidRPr="0031710A">
        <w:rPr>
          <w:sz w:val="24"/>
          <w:szCs w:val="24"/>
        </w:rPr>
        <w:tab/>
        <w:t xml:space="preserve"> </w:t>
      </w:r>
    </w:p>
    <w:p w:rsidR="0031710A" w:rsidRPr="0031710A" w:rsidRDefault="0031710A" w:rsidP="0031710A">
      <w:pPr>
        <w:pStyle w:val="a8"/>
        <w:spacing w:line="276" w:lineRule="auto"/>
        <w:rPr>
          <w:b/>
          <w:color w:val="FF0000"/>
          <w:sz w:val="24"/>
          <w:szCs w:val="24"/>
        </w:rPr>
      </w:pPr>
    </w:p>
    <w:p w:rsidR="00225B70" w:rsidRPr="0031710A" w:rsidRDefault="00225B70" w:rsidP="0031710A">
      <w:pPr>
        <w:pStyle w:val="a8"/>
        <w:spacing w:line="276" w:lineRule="auto"/>
        <w:rPr>
          <w:rFonts w:asciiTheme="minorHAnsi" w:hAnsiTheme="minorHAnsi" w:cstheme="minorBidi"/>
          <w:b/>
          <w:color w:val="FF0000"/>
          <w:sz w:val="24"/>
          <w:szCs w:val="24"/>
        </w:rPr>
      </w:pPr>
      <w:r w:rsidRPr="0031710A">
        <w:rPr>
          <w:sz w:val="24"/>
          <w:szCs w:val="24"/>
        </w:rPr>
        <w:t xml:space="preserve">В школе реализуется </w:t>
      </w:r>
      <w:r w:rsidRPr="0031710A">
        <w:rPr>
          <w:b/>
          <w:i/>
          <w:sz w:val="24"/>
          <w:szCs w:val="24"/>
        </w:rPr>
        <w:t>основная</w:t>
      </w:r>
      <w:r w:rsidR="0031710A">
        <w:rPr>
          <w:i/>
          <w:color w:val="002060"/>
          <w:sz w:val="24"/>
          <w:szCs w:val="24"/>
        </w:rPr>
        <w:t xml:space="preserve"> </w:t>
      </w:r>
      <w:r w:rsidRPr="0031710A">
        <w:rPr>
          <w:b/>
          <w:i/>
          <w:sz w:val="24"/>
          <w:szCs w:val="24"/>
        </w:rPr>
        <w:t>образовательная программа</w:t>
      </w:r>
      <w:r w:rsidRPr="0031710A">
        <w:rPr>
          <w:b/>
          <w:sz w:val="24"/>
          <w:szCs w:val="24"/>
        </w:rPr>
        <w:t>.</w:t>
      </w:r>
    </w:p>
    <w:p w:rsidR="00225B70" w:rsidRPr="0031710A" w:rsidRDefault="00225B70" w:rsidP="0031710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При необходимости возможна реализация программы индивидуального обучения на дому, </w:t>
      </w:r>
      <w:r w:rsidR="005455F3" w:rsidRPr="0031710A">
        <w:rPr>
          <w:sz w:val="24"/>
          <w:szCs w:val="24"/>
        </w:rPr>
        <w:t>адаптированных программ</w:t>
      </w:r>
      <w:r w:rsidRPr="0031710A">
        <w:rPr>
          <w:sz w:val="24"/>
          <w:szCs w:val="24"/>
        </w:rPr>
        <w:t xml:space="preserve"> для отдельных обучающихся.</w:t>
      </w:r>
    </w:p>
    <w:p w:rsidR="00225B70" w:rsidRPr="0031710A" w:rsidRDefault="00225B70" w:rsidP="0031710A">
      <w:pPr>
        <w:pStyle w:val="a8"/>
        <w:spacing w:line="276" w:lineRule="auto"/>
        <w:rPr>
          <w:b/>
          <w:i/>
          <w:sz w:val="24"/>
          <w:szCs w:val="24"/>
        </w:rPr>
      </w:pPr>
    </w:p>
    <w:p w:rsidR="00225B70" w:rsidRPr="0031710A" w:rsidRDefault="00225B70" w:rsidP="001E0ABA">
      <w:pPr>
        <w:pStyle w:val="a8"/>
        <w:spacing w:line="276" w:lineRule="auto"/>
        <w:rPr>
          <w:b/>
          <w:i/>
          <w:sz w:val="24"/>
          <w:szCs w:val="24"/>
        </w:rPr>
      </w:pPr>
      <w:r w:rsidRPr="0031710A">
        <w:rPr>
          <w:b/>
          <w:i/>
          <w:sz w:val="24"/>
          <w:szCs w:val="24"/>
        </w:rPr>
        <w:t>Целевое назначение программы:</w:t>
      </w:r>
    </w:p>
    <w:p w:rsidR="00225B70" w:rsidRPr="0031710A" w:rsidRDefault="00225B70" w:rsidP="001E0ABA">
      <w:pPr>
        <w:pStyle w:val="a8"/>
        <w:spacing w:line="276" w:lineRule="auto"/>
        <w:rPr>
          <w:b/>
          <w:i/>
          <w:color w:val="002060"/>
          <w:sz w:val="24"/>
          <w:szCs w:val="24"/>
        </w:rPr>
      </w:pP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создание условий для успешного освоения обучающимися дисциплин базисного учебного плана</w:t>
      </w: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 </w:t>
      </w:r>
    </w:p>
    <w:p w:rsidR="00225B70" w:rsidRPr="0031710A" w:rsidRDefault="00225B70" w:rsidP="001E0ABA">
      <w:pPr>
        <w:pStyle w:val="a8"/>
        <w:spacing w:line="276" w:lineRule="auto"/>
        <w:rPr>
          <w:sz w:val="24"/>
          <w:szCs w:val="24"/>
          <w:u w:val="single"/>
        </w:rPr>
      </w:pPr>
      <w:r w:rsidRPr="0031710A">
        <w:rPr>
          <w:sz w:val="24"/>
          <w:szCs w:val="24"/>
          <w:u w:val="single"/>
        </w:rPr>
        <w:t>Для достижения поставленной цели необходимо решать следующие задачи: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 xml:space="preserve">повышение уровня общей культуры обучающихся; 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привитие обучающимся навыков самостоятельной учебной деятельности;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развитие навыков решения стандартных задач;</w:t>
      </w:r>
    </w:p>
    <w:p w:rsidR="00225B70" w:rsidRPr="0031710A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привлечение обучающихся к самостоятельному поиску и чтению дополнительной литературы по предметам;</w:t>
      </w:r>
    </w:p>
    <w:p w:rsidR="00E710BE" w:rsidRDefault="00225B70" w:rsidP="001E0ABA">
      <w:pPr>
        <w:pStyle w:val="a8"/>
        <w:numPr>
          <w:ilvl w:val="0"/>
          <w:numId w:val="142"/>
        </w:numPr>
        <w:spacing w:line="276" w:lineRule="auto"/>
        <w:rPr>
          <w:sz w:val="24"/>
          <w:szCs w:val="24"/>
        </w:rPr>
      </w:pPr>
      <w:r w:rsidRPr="0031710A">
        <w:rPr>
          <w:sz w:val="24"/>
          <w:szCs w:val="24"/>
        </w:rPr>
        <w:t>профессиональная ориентация обучающихся.</w:t>
      </w:r>
    </w:p>
    <w:p w:rsidR="001E0ABA" w:rsidRPr="001E0ABA" w:rsidRDefault="001E0ABA" w:rsidP="001E0ABA">
      <w:pPr>
        <w:pStyle w:val="a8"/>
        <w:spacing w:line="276" w:lineRule="auto"/>
        <w:ind w:left="720"/>
        <w:rPr>
          <w:sz w:val="24"/>
          <w:szCs w:val="24"/>
        </w:rPr>
      </w:pPr>
    </w:p>
    <w:p w:rsidR="00225B70" w:rsidRPr="00E710BE" w:rsidRDefault="00225B70" w:rsidP="001E0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BE">
        <w:rPr>
          <w:rFonts w:ascii="Times New Roman" w:hAnsi="Times New Roman" w:cs="Times New Roman"/>
          <w:b/>
          <w:sz w:val="24"/>
          <w:szCs w:val="24"/>
        </w:rPr>
        <w:t>Образовательная программа определяет: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>содержание социально-образовательного процесса, особенности его раскрытия в учебных предметах и используемых педагогических технологиях;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>рег</w:t>
      </w:r>
      <w:r w:rsidR="00CF4149">
        <w:rPr>
          <w:rFonts w:ascii="Times New Roman" w:hAnsi="Times New Roman" w:cs="Times New Roman"/>
          <w:sz w:val="24"/>
          <w:szCs w:val="24"/>
        </w:rPr>
        <w:t>ламентирует организацию учебной и воспитательной деятельности</w:t>
      </w:r>
      <w:r w:rsidRPr="00225B70">
        <w:rPr>
          <w:rFonts w:ascii="Times New Roman" w:hAnsi="Times New Roman" w:cs="Times New Roman"/>
          <w:sz w:val="24"/>
          <w:szCs w:val="24"/>
        </w:rPr>
        <w:t>;</w:t>
      </w:r>
    </w:p>
    <w:p w:rsidR="00225B70" w:rsidRP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 xml:space="preserve">конкретизирует диагностические процедуры и критерии для объективного поэтапного учета достижений </w:t>
      </w:r>
      <w:r w:rsidR="00E710BE">
        <w:rPr>
          <w:rFonts w:ascii="Times New Roman" w:hAnsi="Times New Roman" w:cs="Times New Roman"/>
          <w:sz w:val="24"/>
          <w:szCs w:val="24"/>
        </w:rPr>
        <w:t>об</w:t>
      </w:r>
      <w:r w:rsidRPr="00225B70">
        <w:rPr>
          <w:rFonts w:ascii="Times New Roman" w:hAnsi="Times New Roman" w:cs="Times New Roman"/>
          <w:sz w:val="24"/>
          <w:szCs w:val="24"/>
        </w:rPr>
        <w:t>уча</w:t>
      </w:r>
      <w:r w:rsidR="00E710BE">
        <w:rPr>
          <w:rFonts w:ascii="Times New Roman" w:hAnsi="Times New Roman" w:cs="Times New Roman"/>
          <w:sz w:val="24"/>
          <w:szCs w:val="24"/>
        </w:rPr>
        <w:t>ю</w:t>
      </w:r>
      <w:r w:rsidRPr="00225B70">
        <w:rPr>
          <w:rFonts w:ascii="Times New Roman" w:hAnsi="Times New Roman" w:cs="Times New Roman"/>
          <w:sz w:val="24"/>
          <w:szCs w:val="24"/>
        </w:rPr>
        <w:t>щихся;</w:t>
      </w:r>
    </w:p>
    <w:p w:rsidR="00225B70" w:rsidRDefault="00225B70" w:rsidP="001E0ABA">
      <w:pPr>
        <w:numPr>
          <w:ilvl w:val="0"/>
          <w:numId w:val="6"/>
        </w:numPr>
        <w:tabs>
          <w:tab w:val="clear" w:pos="1070"/>
          <w:tab w:val="num" w:pos="1494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225B70">
        <w:rPr>
          <w:rFonts w:ascii="Times New Roman" w:hAnsi="Times New Roman" w:cs="Times New Roman"/>
          <w:sz w:val="24"/>
          <w:szCs w:val="24"/>
        </w:rPr>
        <w:t xml:space="preserve">обеспечивает качество подготовки </w:t>
      </w:r>
      <w:r w:rsidR="00E710BE">
        <w:rPr>
          <w:rFonts w:ascii="Times New Roman" w:hAnsi="Times New Roman" w:cs="Times New Roman"/>
          <w:sz w:val="24"/>
          <w:szCs w:val="24"/>
        </w:rPr>
        <w:t>об</w:t>
      </w:r>
      <w:r w:rsidRPr="00225B70">
        <w:rPr>
          <w:rFonts w:ascii="Times New Roman" w:hAnsi="Times New Roman" w:cs="Times New Roman"/>
          <w:sz w:val="24"/>
          <w:szCs w:val="24"/>
        </w:rPr>
        <w:t>уча</w:t>
      </w:r>
      <w:r w:rsidR="00E710BE">
        <w:rPr>
          <w:rFonts w:ascii="Times New Roman" w:hAnsi="Times New Roman" w:cs="Times New Roman"/>
          <w:sz w:val="24"/>
          <w:szCs w:val="24"/>
        </w:rPr>
        <w:t>ю</w:t>
      </w:r>
      <w:r w:rsidRPr="00225B70">
        <w:rPr>
          <w:rFonts w:ascii="Times New Roman" w:hAnsi="Times New Roman" w:cs="Times New Roman"/>
          <w:sz w:val="24"/>
          <w:szCs w:val="24"/>
        </w:rPr>
        <w:t>щихся начального общего, основного общего,</w:t>
      </w:r>
      <w:r w:rsidR="005B0BA5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225B70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710BE" w:rsidRPr="00E710BE" w:rsidRDefault="00E710BE" w:rsidP="001E0ABA">
      <w:pPr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25B70" w:rsidRPr="00E710BE" w:rsidRDefault="00225B70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225B70">
        <w:lastRenderedPageBreak/>
        <w:t xml:space="preserve">         </w:t>
      </w:r>
      <w:r w:rsidRPr="00E710BE">
        <w:rPr>
          <w:sz w:val="24"/>
          <w:szCs w:val="24"/>
        </w:rPr>
        <w:t xml:space="preserve">Целевое назначение образовательной программы дифференцируется по </w:t>
      </w:r>
      <w:r w:rsidR="00251255">
        <w:rPr>
          <w:sz w:val="24"/>
          <w:szCs w:val="24"/>
        </w:rPr>
        <w:t xml:space="preserve">уровням </w:t>
      </w:r>
      <w:r w:rsidRPr="00E710BE">
        <w:rPr>
          <w:sz w:val="24"/>
          <w:szCs w:val="24"/>
        </w:rPr>
        <w:t>образования.</w:t>
      </w:r>
    </w:p>
    <w:p w:rsidR="00225B70" w:rsidRPr="00E710BE" w:rsidRDefault="00E710BE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</w:t>
      </w:r>
      <w:r w:rsidR="00225B70" w:rsidRPr="00E710BE">
        <w:rPr>
          <w:color w:val="333333"/>
          <w:sz w:val="24"/>
          <w:szCs w:val="24"/>
        </w:rPr>
        <w:t xml:space="preserve">Основные задачи и </w:t>
      </w:r>
      <w:r w:rsidR="00251255">
        <w:rPr>
          <w:color w:val="333333"/>
          <w:sz w:val="24"/>
          <w:szCs w:val="24"/>
        </w:rPr>
        <w:t>содержание образования на каждом уровне</w:t>
      </w:r>
      <w:r w:rsidR="00225B70" w:rsidRPr="00E710BE">
        <w:rPr>
          <w:color w:val="333333"/>
          <w:sz w:val="24"/>
          <w:szCs w:val="24"/>
        </w:rPr>
        <w:t xml:space="preserve"> формируются исходя из психологических характеристик </w:t>
      </w:r>
      <w:r>
        <w:rPr>
          <w:color w:val="333333"/>
          <w:sz w:val="24"/>
          <w:szCs w:val="24"/>
        </w:rPr>
        <w:t>об</w:t>
      </w:r>
      <w:r w:rsidR="00225B70" w:rsidRPr="00E710BE">
        <w:rPr>
          <w:color w:val="333333"/>
          <w:sz w:val="24"/>
          <w:szCs w:val="24"/>
        </w:rPr>
        <w:t>уча</w:t>
      </w:r>
      <w:r>
        <w:rPr>
          <w:color w:val="333333"/>
          <w:sz w:val="24"/>
          <w:szCs w:val="24"/>
        </w:rPr>
        <w:t>ю</w:t>
      </w:r>
      <w:r w:rsidR="00225B70" w:rsidRPr="00E710BE">
        <w:rPr>
          <w:color w:val="333333"/>
          <w:sz w:val="24"/>
          <w:szCs w:val="24"/>
        </w:rPr>
        <w:t>щегося данного возраста.</w:t>
      </w:r>
    </w:p>
    <w:p w:rsidR="00225B70" w:rsidRPr="00E710BE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5B70" w:rsidRPr="00E710BE">
        <w:rPr>
          <w:sz w:val="24"/>
          <w:szCs w:val="24"/>
        </w:rPr>
        <w:t>Содержательное наполнение образовательной программы может корректироваться в соответствии с реальной социально-образовательной ситуацией в школе:</w:t>
      </w:r>
    </w:p>
    <w:p w:rsidR="00225B70" w:rsidRPr="00E710BE" w:rsidRDefault="00225B70" w:rsidP="001E0ABA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изменение контингента </w:t>
      </w:r>
      <w:r w:rsidR="00E710BE">
        <w:rPr>
          <w:sz w:val="24"/>
          <w:szCs w:val="24"/>
        </w:rPr>
        <w:t>об</w:t>
      </w:r>
      <w:r w:rsidRPr="00E710BE">
        <w:rPr>
          <w:sz w:val="24"/>
          <w:szCs w:val="24"/>
        </w:rPr>
        <w:t>уча</w:t>
      </w:r>
      <w:r w:rsidR="00E710BE">
        <w:rPr>
          <w:sz w:val="24"/>
          <w:szCs w:val="24"/>
        </w:rPr>
        <w:t>ю</w:t>
      </w:r>
      <w:r w:rsidRPr="00E710BE">
        <w:rPr>
          <w:sz w:val="24"/>
          <w:szCs w:val="24"/>
        </w:rPr>
        <w:t>щихся;</w:t>
      </w:r>
    </w:p>
    <w:p w:rsidR="00E710BE" w:rsidRPr="001E0ABA" w:rsidRDefault="00225B70" w:rsidP="001E0ABA">
      <w:pPr>
        <w:pStyle w:val="a8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новые социальные запросы.</w:t>
      </w:r>
    </w:p>
    <w:p w:rsidR="00E710BE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         </w:t>
      </w:r>
    </w:p>
    <w:p w:rsidR="00E710BE" w:rsidRDefault="00E710BE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830118">
        <w:rPr>
          <w:b/>
          <w:sz w:val="24"/>
          <w:szCs w:val="24"/>
        </w:rPr>
        <w:t>Средняя школа:</w:t>
      </w:r>
    </w:p>
    <w:p w:rsidR="00830118" w:rsidRPr="00830118" w:rsidRDefault="00830118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формирование духовно-нравственного развития;</w:t>
      </w:r>
    </w:p>
    <w:p w:rsidR="00830118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воспитание высоконравственного, творческого, компетентного гражданина России, принимающего судьбу Отечества как свою личную;</w:t>
      </w: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формирование общекультурной компетентности и элементы допрофессиональной методологической </w:t>
      </w:r>
      <w:r w:rsidR="00830118">
        <w:rPr>
          <w:sz w:val="24"/>
          <w:szCs w:val="24"/>
        </w:rPr>
        <w:t xml:space="preserve"> </w:t>
      </w:r>
      <w:r w:rsidRPr="00E710BE">
        <w:rPr>
          <w:sz w:val="24"/>
          <w:szCs w:val="24"/>
        </w:rPr>
        <w:t>компетенции;</w:t>
      </w: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формирование готовности к продолжению образования;</w:t>
      </w:r>
    </w:p>
    <w:p w:rsidR="00E710BE" w:rsidRPr="00E710BE" w:rsidRDefault="00E710BE" w:rsidP="001E0ABA">
      <w:pPr>
        <w:pStyle w:val="a8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>развитие готовности к социальному взаимодействию и межличностному сотрудничеству.</w:t>
      </w:r>
    </w:p>
    <w:p w:rsidR="00830118" w:rsidRDefault="00E710BE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E710BE">
        <w:rPr>
          <w:sz w:val="24"/>
          <w:szCs w:val="24"/>
        </w:rPr>
        <w:t xml:space="preserve">        </w:t>
      </w:r>
    </w:p>
    <w:p w:rsidR="00E710BE" w:rsidRPr="00E710BE" w:rsidRDefault="00830118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10BE" w:rsidRPr="00E710BE">
        <w:rPr>
          <w:sz w:val="24"/>
          <w:szCs w:val="24"/>
        </w:rPr>
        <w:t>Основным проектируемым результатом освоения образовательной программы школы является достижение выпускниками социальной зрелости, достаточной для дальнейшего самоопределения и самореализации в учебной, трудовой, общественно-политической, культурной сферах деятельности.</w:t>
      </w:r>
    </w:p>
    <w:p w:rsidR="00E710BE" w:rsidRPr="003D1E57" w:rsidRDefault="001E0ABA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55D7A" w:rsidRPr="00755D7A" w:rsidRDefault="00251255" w:rsidP="001E0ABA">
      <w:pPr>
        <w:pStyle w:val="a8"/>
        <w:spacing w:line="276" w:lineRule="auto"/>
        <w:jc w:val="center"/>
        <w:rPr>
          <w:rStyle w:val="af1"/>
          <w:b/>
          <w:bCs/>
          <w:i w:val="0"/>
          <w:sz w:val="24"/>
          <w:szCs w:val="24"/>
        </w:rPr>
      </w:pPr>
      <w:r>
        <w:rPr>
          <w:rStyle w:val="af1"/>
          <w:b/>
          <w:bCs/>
          <w:i w:val="0"/>
          <w:sz w:val="24"/>
          <w:szCs w:val="24"/>
        </w:rPr>
        <w:t>Среднее общее образование (10</w:t>
      </w:r>
      <w:r w:rsidR="00512BE5">
        <w:rPr>
          <w:rStyle w:val="af1"/>
          <w:b/>
          <w:bCs/>
          <w:i w:val="0"/>
          <w:sz w:val="24"/>
          <w:szCs w:val="24"/>
        </w:rPr>
        <w:t>-11</w:t>
      </w:r>
      <w:r>
        <w:rPr>
          <w:rStyle w:val="af1"/>
          <w:b/>
          <w:bCs/>
          <w:i w:val="0"/>
          <w:sz w:val="24"/>
          <w:szCs w:val="24"/>
        </w:rPr>
        <w:t xml:space="preserve"> класс</w:t>
      </w:r>
      <w:r w:rsidR="00512BE5">
        <w:rPr>
          <w:rStyle w:val="af1"/>
          <w:b/>
          <w:bCs/>
          <w:i w:val="0"/>
          <w:sz w:val="24"/>
          <w:szCs w:val="24"/>
        </w:rPr>
        <w:t>ы</w:t>
      </w:r>
      <w:r w:rsidR="00755D7A" w:rsidRPr="00755D7A">
        <w:rPr>
          <w:rStyle w:val="af1"/>
          <w:b/>
          <w:bCs/>
          <w:i w:val="0"/>
          <w:sz w:val="24"/>
          <w:szCs w:val="24"/>
        </w:rPr>
        <w:t>)</w:t>
      </w:r>
    </w:p>
    <w:p w:rsidR="00755D7A" w:rsidRPr="00755D7A" w:rsidRDefault="00755D7A" w:rsidP="001E0ABA">
      <w:pPr>
        <w:pStyle w:val="a8"/>
        <w:spacing w:line="276" w:lineRule="auto"/>
        <w:jc w:val="center"/>
        <w:rPr>
          <w:sz w:val="24"/>
          <w:szCs w:val="24"/>
        </w:rPr>
      </w:pPr>
    </w:p>
    <w:p w:rsidR="00755D7A" w:rsidRDefault="001E0ABA" w:rsidP="001E0ABA">
      <w:pPr>
        <w:pStyle w:val="a8"/>
        <w:spacing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 данном уровне</w:t>
      </w:r>
      <w:r w:rsidR="00755D7A" w:rsidRPr="00755D7A">
        <w:rPr>
          <w:color w:val="333333"/>
          <w:sz w:val="24"/>
          <w:szCs w:val="24"/>
        </w:rPr>
        <w:t xml:space="preserve"> происходит завершение образовательной подготовки </w:t>
      </w:r>
      <w:r w:rsidR="00D11D4A">
        <w:rPr>
          <w:color w:val="333333"/>
          <w:sz w:val="24"/>
          <w:szCs w:val="24"/>
        </w:rPr>
        <w:t>об</w:t>
      </w:r>
      <w:r w:rsid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="00755D7A">
        <w:rPr>
          <w:color w:val="333333"/>
          <w:sz w:val="24"/>
          <w:szCs w:val="24"/>
        </w:rPr>
        <w:t xml:space="preserve">щихся по общеобразовательной </w:t>
      </w:r>
      <w:r w:rsidR="00755D7A" w:rsidRPr="00755D7A">
        <w:rPr>
          <w:color w:val="333333"/>
          <w:sz w:val="24"/>
          <w:szCs w:val="24"/>
        </w:rPr>
        <w:t>программе.</w:t>
      </w:r>
      <w:r w:rsidR="00755D7A" w:rsidRPr="00755D7A">
        <w:rPr>
          <w:color w:val="333333"/>
          <w:sz w:val="24"/>
          <w:szCs w:val="24"/>
        </w:rPr>
        <w:br/>
      </w:r>
    </w:p>
    <w:p w:rsidR="00755D7A" w:rsidRDefault="00755D7A" w:rsidP="001E0ABA">
      <w:pPr>
        <w:pStyle w:val="a8"/>
        <w:spacing w:line="276" w:lineRule="auto"/>
        <w:jc w:val="both"/>
        <w:rPr>
          <w:b/>
          <w:color w:val="333333"/>
          <w:sz w:val="24"/>
          <w:szCs w:val="24"/>
        </w:rPr>
      </w:pPr>
      <w:r w:rsidRPr="00755D7A">
        <w:rPr>
          <w:b/>
          <w:color w:val="333333"/>
          <w:sz w:val="24"/>
          <w:szCs w:val="24"/>
        </w:rPr>
        <w:t>В итоге должно  быть обеспечено:</w:t>
      </w:r>
    </w:p>
    <w:p w:rsidR="001E0ABA" w:rsidRPr="00755D7A" w:rsidRDefault="001E0ABA" w:rsidP="001E0ABA">
      <w:pPr>
        <w:pStyle w:val="a8"/>
        <w:spacing w:line="276" w:lineRule="auto"/>
        <w:jc w:val="both"/>
        <w:rPr>
          <w:b/>
          <w:color w:val="333333"/>
          <w:sz w:val="24"/>
          <w:szCs w:val="24"/>
        </w:rPr>
      </w:pP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lastRenderedPageBreak/>
        <w:t xml:space="preserve">освоение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образовательных программ </w:t>
      </w:r>
      <w:r w:rsidR="00D11D4A">
        <w:rPr>
          <w:color w:val="333333"/>
          <w:sz w:val="24"/>
          <w:szCs w:val="24"/>
        </w:rPr>
        <w:t>среднего общего образования</w:t>
      </w:r>
      <w:r w:rsidRPr="00755D7A">
        <w:rPr>
          <w:color w:val="333333"/>
          <w:sz w:val="24"/>
          <w:szCs w:val="24"/>
        </w:rPr>
        <w:t xml:space="preserve">, совершенствование и расширение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в результате освоения содержания среднего общего образования круга общих учебных умений и навыков, способов различной деятельности (познавательной, проектной, исследовательской, информационно-коммуникативной); </w:t>
      </w: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осуществление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щимися осознанного выбора путей продолжения образования или будущей профессиональной деятельности; овладение знаниями и умениями, необходимыми для выстраивания реалистичных жизненных планов; </w:t>
      </w: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color w:val="333333"/>
          <w:sz w:val="24"/>
          <w:szCs w:val="24"/>
        </w:rPr>
        <w:t xml:space="preserve">формирование у </w:t>
      </w:r>
      <w:r w:rsidR="00D11D4A">
        <w:rPr>
          <w:color w:val="333333"/>
          <w:sz w:val="24"/>
          <w:szCs w:val="24"/>
        </w:rPr>
        <w:t>об</w:t>
      </w:r>
      <w:r w:rsidRPr="00755D7A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755D7A">
        <w:rPr>
          <w:color w:val="333333"/>
          <w:sz w:val="24"/>
          <w:szCs w:val="24"/>
        </w:rPr>
        <w:t xml:space="preserve">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умения отстаивать свои права при терпимости к чужому мнению и способности искать и находить содержательные компромиссы. </w:t>
      </w:r>
    </w:p>
    <w:p w:rsidR="00755D7A" w:rsidRPr="00755D7A" w:rsidRDefault="00755D7A" w:rsidP="001E0ABA">
      <w:pPr>
        <w:pStyle w:val="a8"/>
        <w:numPr>
          <w:ilvl w:val="0"/>
          <w:numId w:val="28"/>
        </w:numPr>
        <w:spacing w:line="276" w:lineRule="auto"/>
        <w:jc w:val="both"/>
        <w:rPr>
          <w:color w:val="333333"/>
          <w:sz w:val="24"/>
          <w:szCs w:val="24"/>
        </w:rPr>
      </w:pPr>
      <w:r w:rsidRPr="00755D7A">
        <w:rPr>
          <w:sz w:val="24"/>
          <w:szCs w:val="24"/>
        </w:rPr>
        <w:t xml:space="preserve">овладение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 xml:space="preserve">щимися навыками организации и участия в коллективной деятельности, оценивания и корректировки своего поведения в окружающей среде. </w:t>
      </w:r>
    </w:p>
    <w:p w:rsid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</w:t>
      </w:r>
      <w:r w:rsidRPr="00755D7A">
        <w:rPr>
          <w:color w:val="333333"/>
          <w:sz w:val="24"/>
          <w:szCs w:val="24"/>
        </w:rPr>
        <w:t>В 10-11 классах при обязательном освоении государственного образовательного  стандарта на первый план выходит задача социализации и готовности к самореализации личности в различных сферах жизнедеятельности и  в профессиональных областях.</w:t>
      </w:r>
    </w:p>
    <w:p w:rsidR="000C5D87" w:rsidRPr="001E0ABA" w:rsidRDefault="00755D7A" w:rsidP="001E0ABA">
      <w:pPr>
        <w:pStyle w:val="a8"/>
        <w:spacing w:line="276" w:lineRule="auto"/>
        <w:jc w:val="both"/>
        <w:rPr>
          <w:rStyle w:val="ae"/>
          <w:b w:val="0"/>
          <w:bCs w:val="0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</w:t>
      </w:r>
      <w:r w:rsidRPr="00755D7A">
        <w:rPr>
          <w:color w:val="333333"/>
          <w:sz w:val="24"/>
          <w:szCs w:val="24"/>
        </w:rP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D11D4A" w:rsidRDefault="00D11D4A" w:rsidP="001E0ABA">
      <w:pPr>
        <w:pStyle w:val="a8"/>
        <w:spacing w:line="276" w:lineRule="auto"/>
        <w:jc w:val="center"/>
        <w:rPr>
          <w:rStyle w:val="ae"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center"/>
        <w:rPr>
          <w:rStyle w:val="ae"/>
          <w:sz w:val="24"/>
          <w:szCs w:val="24"/>
        </w:rPr>
      </w:pPr>
      <w:r w:rsidRPr="00755D7A">
        <w:rPr>
          <w:rStyle w:val="ae"/>
          <w:sz w:val="24"/>
          <w:szCs w:val="24"/>
        </w:rPr>
        <w:t>Модель выпускника старшей школы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tbl>
      <w:tblPr>
        <w:tblW w:w="5210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17"/>
        <w:gridCol w:w="2870"/>
        <w:gridCol w:w="5564"/>
      </w:tblGrid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Уровень обученности:</w:t>
            </w:r>
            <w:r w:rsidRPr="00755D7A">
              <w:rPr>
                <w:color w:val="333333"/>
                <w:sz w:val="24"/>
                <w:szCs w:val="24"/>
              </w:rPr>
              <w:t xml:space="preserve"> 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 предметами федерального и регионального компонента учебного плана  на базовом уровне стандарта учебного предмета;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умение использовать приобретенные знания и умения в практической деятельности и повседневной жизни для успешного взаимодействия в различных ситуациях общения, в том числе профильно-ориентированных; 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сформированность ОУУН, знание способов рациональной работы, </w:t>
            </w:r>
            <w:r w:rsidRPr="00755D7A">
              <w:rPr>
                <w:color w:val="333333"/>
                <w:sz w:val="24"/>
                <w:szCs w:val="24"/>
              </w:rPr>
              <w:br/>
              <w:t>- способность использовать знания на практике;</w:t>
            </w:r>
            <w:r w:rsidRPr="00755D7A">
              <w:rPr>
                <w:color w:val="333333"/>
                <w:sz w:val="24"/>
                <w:szCs w:val="24"/>
              </w:rPr>
              <w:br/>
            </w:r>
            <w:r w:rsidRPr="00755D7A">
              <w:rPr>
                <w:color w:val="333333"/>
                <w:sz w:val="24"/>
                <w:szCs w:val="24"/>
              </w:rPr>
              <w:lastRenderedPageBreak/>
              <w:t xml:space="preserve">- владение умениями и навыками, необходимыми для понимания и использования различных средств массовой коммуникации; </w:t>
            </w:r>
            <w:r w:rsidRPr="00755D7A">
              <w:rPr>
                <w:color w:val="333333"/>
                <w:sz w:val="24"/>
                <w:szCs w:val="24"/>
              </w:rPr>
              <w:br/>
              <w:t>- творческое мышление.</w:t>
            </w:r>
          </w:p>
        </w:tc>
        <w:tc>
          <w:tcPr>
            <w:tcW w:w="1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lastRenderedPageBreak/>
              <w:t xml:space="preserve"> Творчески развитая, социально-ориентированная личность, способная к самореализации</w:t>
            </w:r>
            <w:r w:rsidRPr="00755D7A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 xml:space="preserve">Жизненная и нравственно-эстетическая позиция: </w:t>
            </w:r>
            <w:r w:rsidRPr="00755D7A">
              <w:rPr>
                <w:color w:val="333333"/>
                <w:sz w:val="24"/>
                <w:szCs w:val="24"/>
              </w:rPr>
              <w:br/>
              <w:t>- осмысление и восприятие понятий: «честь», «долг», «достоинство личности», «гражданственность», «патриотизм», «толерантность»,  «ответственность», «культура», «любовь», «творчество», «жизненная цель»;</w:t>
            </w:r>
            <w:r w:rsidRPr="00755D7A">
              <w:rPr>
                <w:color w:val="333333"/>
                <w:sz w:val="24"/>
                <w:szCs w:val="24"/>
              </w:rPr>
              <w:br/>
              <w:t>- восприятие человеческой жизни как главной ценности;</w:t>
            </w:r>
            <w:r w:rsidRPr="00755D7A">
              <w:rPr>
                <w:color w:val="333333"/>
                <w:sz w:val="24"/>
                <w:szCs w:val="24"/>
              </w:rPr>
              <w:br/>
              <w:t>- переживание чувства гордости за свою Родину;</w:t>
            </w:r>
            <w:r w:rsidRPr="00755D7A">
              <w:rPr>
                <w:color w:val="333333"/>
                <w:sz w:val="24"/>
                <w:szCs w:val="24"/>
              </w:rPr>
              <w:br/>
              <w:t>- честность, принципиальность, умение отстаивать свои взгляды и убеждения, толерантность;</w:t>
            </w:r>
            <w:r w:rsidRPr="00755D7A">
              <w:rPr>
                <w:color w:val="333333"/>
                <w:sz w:val="24"/>
                <w:szCs w:val="24"/>
              </w:rPr>
              <w:br/>
            </w:r>
            <w:r w:rsidRPr="00755D7A">
              <w:rPr>
                <w:color w:val="333333"/>
                <w:sz w:val="24"/>
                <w:szCs w:val="24"/>
              </w:rPr>
              <w:lastRenderedPageBreak/>
              <w:t xml:space="preserve">- достаточный уровень гражданской ответственности и правового самосознания,  </w:t>
            </w:r>
            <w:r w:rsidRPr="00755D7A">
              <w:rPr>
                <w:color w:val="333333"/>
                <w:sz w:val="24"/>
                <w:szCs w:val="24"/>
              </w:rPr>
              <w:br/>
              <w:t>- стремление и умение строить свою жизнедеятельность по законам гармонии и красоты, потребность в посещении театров, музеев, выставок, концертов,</w:t>
            </w:r>
            <w:r w:rsidRPr="00755D7A">
              <w:rPr>
                <w:color w:val="333333"/>
                <w:sz w:val="24"/>
                <w:szCs w:val="24"/>
              </w:rPr>
              <w:br/>
              <w:t>- желание творить прекрасное в учебной, трудовой, досуговой деятельности.</w:t>
            </w:r>
          </w:p>
        </w:tc>
      </w:tr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lastRenderedPageBreak/>
              <w:t>Познавательный потенциал: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сознательная потребность в более глубоких избранных областях знаний, необходимых для профессиональной деятельности, </w:t>
            </w:r>
            <w:r w:rsidRPr="00755D7A">
              <w:rPr>
                <w:color w:val="333333"/>
                <w:sz w:val="24"/>
                <w:szCs w:val="24"/>
              </w:rPr>
              <w:br/>
              <w:t>- развитие способности к обучению на протяжении всей жизни, к самообразованию;</w:t>
            </w:r>
            <w:r w:rsidRPr="00755D7A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Коммуникативные умения: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разнообразными умениями и навыками общения с людьми различных возрастов и жизненных взглядов;</w:t>
            </w:r>
            <w:r w:rsidRPr="00755D7A">
              <w:rPr>
                <w:color w:val="333333"/>
                <w:sz w:val="24"/>
                <w:szCs w:val="24"/>
              </w:rPr>
              <w:br/>
              <w:t>- признание ценности гармоничных отношений между людьми, способность контролировать и корректировать в общении с конкретным человеком свою и чужую агрессию;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нормами межкультурного общения;</w:t>
            </w:r>
            <w:r w:rsidRPr="00755D7A">
              <w:rPr>
                <w:color w:val="333333"/>
                <w:sz w:val="24"/>
                <w:szCs w:val="24"/>
              </w:rPr>
              <w:br/>
              <w:t>- готовность к деловому сотрудничеству,  взаимодействию, совместному решению общечеловеческих проблем;</w:t>
            </w:r>
          </w:p>
        </w:tc>
      </w:tr>
      <w:tr w:rsidR="00755D7A" w:rsidRPr="00755D7A" w:rsidTr="00755D7A">
        <w:trPr>
          <w:tblCellSpacing w:w="0" w:type="dxa"/>
        </w:trPr>
        <w:tc>
          <w:tcPr>
            <w:tcW w:w="2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Социальные навыки, опыт самостоятельной работы</w:t>
            </w:r>
            <w:r w:rsidRPr="00755D7A">
              <w:rPr>
                <w:color w:val="333333"/>
                <w:sz w:val="24"/>
                <w:szCs w:val="24"/>
              </w:rPr>
              <w:br/>
              <w:t>-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</w:t>
            </w:r>
            <w:r w:rsidRPr="00755D7A">
              <w:rPr>
                <w:color w:val="333333"/>
                <w:sz w:val="24"/>
                <w:szCs w:val="24"/>
              </w:rPr>
              <w:br/>
              <w:t>- владение навыками организации и участия в коллективной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</w:r>
            <w:r w:rsidRPr="00755D7A">
              <w:rPr>
                <w:color w:val="333333"/>
                <w:sz w:val="24"/>
                <w:szCs w:val="24"/>
              </w:rPr>
              <w:lastRenderedPageBreak/>
              <w:t>- осознание своей национальной и  социальной принадлежности;</w:t>
            </w:r>
            <w:r w:rsidRPr="00755D7A">
              <w:rPr>
                <w:color w:val="333333"/>
                <w:sz w:val="24"/>
                <w:szCs w:val="24"/>
              </w:rPr>
              <w:br/>
              <w:t>- определение собственного отношения к явлениям современной жизни, умение отстаивать свою гражданскую позицию, формулировать свои взгляды;</w:t>
            </w:r>
            <w:r w:rsidRPr="00755D7A">
              <w:rPr>
                <w:color w:val="333333"/>
                <w:sz w:val="24"/>
                <w:szCs w:val="24"/>
              </w:rPr>
              <w:br/>
              <w:t>- осуществление осознанного выбора путей продолжения образования или будущей профессиональной деятельности;</w:t>
            </w:r>
            <w:r w:rsidRPr="00755D7A">
              <w:rPr>
                <w:color w:val="333333"/>
                <w:sz w:val="24"/>
                <w:szCs w:val="24"/>
              </w:rPr>
              <w:br/>
              <w:t>- сознательная активность в общественных и классных делах,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сформированность  опыта самостоятельной познавательной деятельности; </w:t>
            </w:r>
            <w:r w:rsidRPr="00755D7A">
              <w:rPr>
                <w:color w:val="333333"/>
                <w:sz w:val="24"/>
                <w:szCs w:val="24"/>
              </w:rPr>
              <w:br/>
              <w:t>- чувство личной ответственности за управление собственной жизнью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755D7A" w:rsidRPr="00755D7A" w:rsidRDefault="00755D7A" w:rsidP="001E0ABA">
            <w:pPr>
              <w:pStyle w:val="a8"/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755D7A">
              <w:rPr>
                <w:rStyle w:val="ae"/>
                <w:color w:val="333333"/>
                <w:sz w:val="24"/>
                <w:szCs w:val="24"/>
              </w:rPr>
              <w:t>Физический потенциал:</w:t>
            </w:r>
            <w:r w:rsidRPr="00755D7A">
              <w:rPr>
                <w:color w:val="333333"/>
                <w:sz w:val="24"/>
                <w:szCs w:val="24"/>
              </w:rPr>
              <w:br/>
              <w:t>- стремление к физическому совершенству;</w:t>
            </w:r>
            <w:r w:rsidRPr="00755D7A">
              <w:rPr>
                <w:color w:val="333333"/>
                <w:sz w:val="24"/>
                <w:szCs w:val="24"/>
              </w:rPr>
              <w:br/>
              <w:t>- осознание прямой связи между физическим состоянием человека и его работоспособностью;</w:t>
            </w:r>
            <w:r w:rsidRPr="00755D7A">
              <w:rPr>
                <w:color w:val="333333"/>
                <w:sz w:val="24"/>
                <w:szCs w:val="24"/>
              </w:rPr>
              <w:br/>
              <w:t>- сформированный индивидуальный способ   физического совершенствования (систематическое занятие одним из видов спорта);</w:t>
            </w:r>
            <w:r w:rsidRPr="00755D7A">
              <w:rPr>
                <w:color w:val="333333"/>
                <w:sz w:val="24"/>
                <w:szCs w:val="24"/>
              </w:rPr>
              <w:br/>
              <w:t xml:space="preserve">- осознанное отношение к здоровью, готовность к </w:t>
            </w:r>
            <w:r w:rsidRPr="00755D7A">
              <w:rPr>
                <w:color w:val="333333"/>
                <w:sz w:val="24"/>
                <w:szCs w:val="24"/>
              </w:rPr>
              <w:lastRenderedPageBreak/>
              <w:t>сохранению и укреплению своего здоровья и здоровья других людей, ведение здорового образа жизни;</w:t>
            </w:r>
            <w:r w:rsidRPr="00755D7A">
              <w:rPr>
                <w:color w:val="333333"/>
                <w:sz w:val="24"/>
                <w:szCs w:val="24"/>
              </w:rPr>
              <w:br/>
              <w:t>- умение применять простейшие способы оказания первой медицинской помощи, способность действовать в чрезвычайных ситуациях.</w:t>
            </w:r>
          </w:p>
        </w:tc>
      </w:tr>
    </w:tbl>
    <w:p w:rsidR="00755D7A" w:rsidRPr="00755D7A" w:rsidRDefault="00755D7A" w:rsidP="001E0ABA">
      <w:pPr>
        <w:pStyle w:val="a8"/>
        <w:spacing w:line="276" w:lineRule="auto"/>
        <w:jc w:val="both"/>
        <w:rPr>
          <w:color w:val="FF0000"/>
          <w:sz w:val="24"/>
          <w:szCs w:val="24"/>
        </w:rPr>
      </w:pPr>
    </w:p>
    <w:p w:rsidR="00A55401" w:rsidRDefault="00A55401" w:rsidP="001E0ABA">
      <w:pPr>
        <w:pStyle w:val="a8"/>
        <w:spacing w:line="276" w:lineRule="auto"/>
        <w:jc w:val="center"/>
        <w:rPr>
          <w:b/>
          <w:sz w:val="24"/>
          <w:szCs w:val="24"/>
        </w:rPr>
      </w:pPr>
    </w:p>
    <w:p w:rsidR="00755D7A" w:rsidRPr="00755D7A" w:rsidRDefault="00755D7A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755D7A">
        <w:rPr>
          <w:b/>
          <w:sz w:val="24"/>
          <w:szCs w:val="24"/>
        </w:rPr>
        <w:t>Основная  образовательная программа – среднее общее образование</w:t>
      </w:r>
    </w:p>
    <w:p w:rsidR="00755D7A" w:rsidRPr="00755D7A" w:rsidRDefault="00D11D4A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</w:t>
      </w:r>
      <w:r w:rsidR="00512BE5">
        <w:rPr>
          <w:b/>
          <w:sz w:val="24"/>
          <w:szCs w:val="24"/>
        </w:rPr>
        <w:t>-11</w:t>
      </w:r>
      <w:r w:rsidR="00755D7A" w:rsidRPr="00755D7A">
        <w:rPr>
          <w:b/>
          <w:sz w:val="24"/>
          <w:szCs w:val="24"/>
        </w:rPr>
        <w:t xml:space="preserve"> класс</w:t>
      </w:r>
      <w:r w:rsidR="00512BE5">
        <w:rPr>
          <w:b/>
          <w:sz w:val="24"/>
          <w:szCs w:val="24"/>
        </w:rPr>
        <w:t>ы</w:t>
      </w:r>
      <w:r w:rsidR="00755D7A" w:rsidRPr="00755D7A">
        <w:rPr>
          <w:b/>
          <w:sz w:val="24"/>
          <w:szCs w:val="24"/>
        </w:rPr>
        <w:t>)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Целевое назначение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  <w:u w:val="single"/>
        </w:rPr>
      </w:pP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Сформировать у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ценностные мотивы учения, развить способность использовать различные источники информации.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выявлять проблемы (учебные, жизненные) и решать их на основе существующих норм и правил.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решать стандартные жизненные проблемы, усваивать существующие правила и нормы решения этих проблем.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Подготовить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к осознанному выбору профессии или сферы деятельности, к продолжению образования.</w:t>
      </w:r>
    </w:p>
    <w:p w:rsidR="00755D7A" w:rsidRPr="00755D7A" w:rsidRDefault="00755D7A" w:rsidP="001E0ABA">
      <w:pPr>
        <w:pStyle w:val="a8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 xml:space="preserve">Научить </w:t>
      </w:r>
      <w:r w:rsidR="00D11D4A">
        <w:rPr>
          <w:sz w:val="24"/>
          <w:szCs w:val="24"/>
        </w:rPr>
        <w:t>об</w:t>
      </w:r>
      <w:r w:rsidRPr="00755D7A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755D7A">
        <w:rPr>
          <w:sz w:val="24"/>
          <w:szCs w:val="24"/>
        </w:rPr>
        <w:t>щихся ориентироваться в мире ценностей, развить способность к определению критериев оценки явлений действительности.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 xml:space="preserve">Характеристика </w:t>
      </w:r>
      <w:r w:rsidR="00D11D4A">
        <w:rPr>
          <w:b/>
          <w:sz w:val="24"/>
          <w:szCs w:val="24"/>
        </w:rPr>
        <w:t>об</w:t>
      </w:r>
      <w:r w:rsidRPr="003C73DF">
        <w:rPr>
          <w:b/>
          <w:sz w:val="24"/>
          <w:szCs w:val="24"/>
        </w:rPr>
        <w:t>уча</w:t>
      </w:r>
      <w:r w:rsidR="00D11D4A">
        <w:rPr>
          <w:b/>
          <w:sz w:val="24"/>
          <w:szCs w:val="24"/>
        </w:rPr>
        <w:t>ю</w:t>
      </w:r>
      <w:r w:rsidRPr="003C73DF">
        <w:rPr>
          <w:b/>
          <w:sz w:val="24"/>
          <w:szCs w:val="24"/>
        </w:rPr>
        <w:t>щихся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  <w:u w:val="single"/>
        </w:rPr>
      </w:pPr>
    </w:p>
    <w:p w:rsidR="00755D7A" w:rsidRPr="00755D7A" w:rsidRDefault="001E0ABA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Возраст 16</w:t>
      </w:r>
      <w:r w:rsidR="00755D7A" w:rsidRPr="00755D7A">
        <w:rPr>
          <w:color w:val="000000"/>
          <w:sz w:val="24"/>
          <w:szCs w:val="24"/>
        </w:rPr>
        <w:t>-18 лет.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  <w:r w:rsidRPr="00755D7A">
        <w:rPr>
          <w:color w:val="000000"/>
          <w:sz w:val="24"/>
          <w:szCs w:val="24"/>
        </w:rPr>
        <w:t>Уровень готовности к освоению программы – успешное освоение базовой образовательной программы средней школы и успешная сдача выпускных экзаменов за курс средней школы.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755D7A">
        <w:rPr>
          <w:color w:val="000000"/>
          <w:sz w:val="24"/>
          <w:szCs w:val="24"/>
        </w:rPr>
        <w:t>Состояние здоровья: 1-4 группы здоровья.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Продолжительность обучения: 2 года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sz w:val="24"/>
          <w:szCs w:val="24"/>
          <w:u w:val="single"/>
        </w:rPr>
      </w:pPr>
    </w:p>
    <w:p w:rsidR="00755D7A" w:rsidRPr="003C73DF" w:rsidRDefault="00755D7A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Ожидаемый результат</w:t>
      </w:r>
    </w:p>
    <w:p w:rsidR="00755D7A" w:rsidRPr="00755D7A" w:rsidRDefault="00755D7A" w:rsidP="001E0ABA">
      <w:pPr>
        <w:pStyle w:val="a8"/>
        <w:spacing w:line="276" w:lineRule="auto"/>
        <w:jc w:val="both"/>
        <w:rPr>
          <w:color w:val="002060"/>
          <w:sz w:val="24"/>
          <w:szCs w:val="24"/>
        </w:rPr>
      </w:pPr>
    </w:p>
    <w:p w:rsidR="00755D7A" w:rsidRPr="00755D7A" w:rsidRDefault="00755D7A" w:rsidP="001E0ABA">
      <w:pPr>
        <w:pStyle w:val="a8"/>
        <w:numPr>
          <w:ilvl w:val="0"/>
          <w:numId w:val="30"/>
        </w:numPr>
        <w:spacing w:line="276" w:lineRule="auto"/>
        <w:jc w:val="both"/>
        <w:rPr>
          <w:color w:val="000000"/>
          <w:sz w:val="24"/>
          <w:szCs w:val="24"/>
        </w:rPr>
      </w:pPr>
      <w:r w:rsidRPr="00755D7A">
        <w:rPr>
          <w:color w:val="000000"/>
          <w:sz w:val="24"/>
          <w:szCs w:val="24"/>
        </w:rPr>
        <w:t xml:space="preserve">Достижение </w:t>
      </w:r>
      <w:r w:rsidR="00D11D4A">
        <w:rPr>
          <w:color w:val="000000"/>
          <w:sz w:val="24"/>
          <w:szCs w:val="24"/>
        </w:rPr>
        <w:t>об</w:t>
      </w:r>
      <w:r w:rsidRPr="00755D7A">
        <w:rPr>
          <w:color w:val="000000"/>
          <w:sz w:val="24"/>
          <w:szCs w:val="24"/>
        </w:rPr>
        <w:t>уча</w:t>
      </w:r>
      <w:r w:rsidR="00D11D4A">
        <w:rPr>
          <w:color w:val="000000"/>
          <w:sz w:val="24"/>
          <w:szCs w:val="24"/>
        </w:rPr>
        <w:t>ю</w:t>
      </w:r>
      <w:r w:rsidRPr="00755D7A">
        <w:rPr>
          <w:color w:val="000000"/>
          <w:sz w:val="24"/>
          <w:szCs w:val="24"/>
        </w:rPr>
        <w:t>щимися уровня допрофессиональной и общекультурной компетентности.</w:t>
      </w:r>
    </w:p>
    <w:p w:rsidR="00755D7A" w:rsidRPr="00755D7A" w:rsidRDefault="00755D7A" w:rsidP="001E0ABA">
      <w:pPr>
        <w:pStyle w:val="a8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>Сформированность готовности к продолжению образования или работе в выбранной сфере деятельности.</w:t>
      </w:r>
    </w:p>
    <w:p w:rsidR="00755D7A" w:rsidRPr="00755D7A" w:rsidRDefault="00755D7A" w:rsidP="001E0ABA">
      <w:pPr>
        <w:pStyle w:val="a8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755D7A">
        <w:rPr>
          <w:sz w:val="24"/>
          <w:szCs w:val="24"/>
        </w:rPr>
        <w:t>Готовность к решению жизненных проблем и сотрудничеству с другими людьми на основе уважения прав и основных свобод личности.</w:t>
      </w:r>
    </w:p>
    <w:p w:rsidR="00D11D4A" w:rsidRDefault="00D11D4A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Учебные программы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         Типовые учебные программы по предметам, утвержденные Министерством образования и науки Российской Федерации.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C73DF">
        <w:rPr>
          <w:b/>
          <w:sz w:val="24"/>
          <w:szCs w:val="24"/>
        </w:rPr>
        <w:t>Организационно-педагогические условия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продолжительность обучения два года;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 xml:space="preserve">режим </w:t>
      </w:r>
      <w:r>
        <w:rPr>
          <w:color w:val="000000"/>
          <w:sz w:val="24"/>
          <w:szCs w:val="24"/>
        </w:rPr>
        <w:t>пя</w:t>
      </w:r>
      <w:r w:rsidRPr="003C73DF">
        <w:rPr>
          <w:color w:val="000000"/>
          <w:sz w:val="24"/>
          <w:szCs w:val="24"/>
        </w:rPr>
        <w:t>тидневной учебной недели;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продолжительность уроков 4</w:t>
      </w:r>
      <w:r w:rsidR="0079379A">
        <w:rPr>
          <w:color w:val="000000"/>
          <w:sz w:val="24"/>
          <w:szCs w:val="24"/>
        </w:rPr>
        <w:t>0</w:t>
      </w:r>
      <w:r w:rsidRPr="003C73DF">
        <w:rPr>
          <w:color w:val="000000"/>
          <w:sz w:val="24"/>
          <w:szCs w:val="24"/>
        </w:rPr>
        <w:t xml:space="preserve"> минут;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продо</w:t>
      </w:r>
      <w:r>
        <w:rPr>
          <w:color w:val="000000"/>
          <w:sz w:val="24"/>
          <w:szCs w:val="24"/>
        </w:rPr>
        <w:t>лжительность перемен 10 мин., 20</w:t>
      </w:r>
      <w:r w:rsidRPr="003C73DF">
        <w:rPr>
          <w:color w:val="000000"/>
          <w:sz w:val="24"/>
          <w:szCs w:val="24"/>
        </w:rPr>
        <w:t xml:space="preserve"> мин., 20 мин., 10 мин., 10 мин.; 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классно-</w:t>
      </w:r>
      <w:r w:rsidRPr="003C73DF">
        <w:rPr>
          <w:color w:val="000000"/>
          <w:sz w:val="24"/>
          <w:szCs w:val="24"/>
        </w:rPr>
        <w:t>урочная система;</w:t>
      </w:r>
    </w:p>
    <w:p w:rsidR="003C73DF" w:rsidRPr="003C73DF" w:rsidRDefault="00D11D4A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образовательную деятельность</w:t>
      </w:r>
      <w:r w:rsidR="003C73DF" w:rsidRPr="003C73DF">
        <w:rPr>
          <w:color w:val="000000"/>
          <w:sz w:val="24"/>
          <w:szCs w:val="24"/>
        </w:rPr>
        <w:t xml:space="preserve"> осуществляют учителя</w:t>
      </w:r>
      <w:r w:rsidR="0079379A">
        <w:rPr>
          <w:color w:val="000000"/>
          <w:sz w:val="24"/>
          <w:szCs w:val="24"/>
        </w:rPr>
        <w:t>.</w:t>
      </w:r>
    </w:p>
    <w:p w:rsidR="003C73DF" w:rsidRPr="0079379A" w:rsidRDefault="0079379A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79379A">
        <w:rPr>
          <w:color w:val="000000"/>
          <w:sz w:val="24"/>
          <w:szCs w:val="24"/>
        </w:rPr>
        <w:lastRenderedPageBreak/>
        <w:t xml:space="preserve"> </w:t>
      </w:r>
      <w:r w:rsidR="003C73DF" w:rsidRPr="0079379A">
        <w:rPr>
          <w:color w:val="000000"/>
          <w:sz w:val="24"/>
          <w:szCs w:val="24"/>
        </w:rPr>
        <w:t xml:space="preserve">наполняемость классов не более </w:t>
      </w:r>
      <w:r>
        <w:rPr>
          <w:color w:val="000000"/>
          <w:sz w:val="24"/>
          <w:szCs w:val="24"/>
        </w:rPr>
        <w:t>10</w:t>
      </w:r>
      <w:r w:rsidR="003C73DF" w:rsidRPr="0079379A">
        <w:rPr>
          <w:color w:val="000000"/>
          <w:sz w:val="24"/>
          <w:szCs w:val="24"/>
        </w:rPr>
        <w:t xml:space="preserve"> человек;</w:t>
      </w:r>
    </w:p>
    <w:p w:rsidR="003C73DF" w:rsidRPr="003C73DF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учебный год разбит на два полугодия;</w:t>
      </w:r>
    </w:p>
    <w:p w:rsidR="003C73DF" w:rsidRPr="00301BB3" w:rsidRDefault="003C73DF" w:rsidP="001E0ABA">
      <w:pPr>
        <w:pStyle w:val="a8"/>
        <w:numPr>
          <w:ilvl w:val="0"/>
          <w:numId w:val="123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имеется столовая</w:t>
      </w:r>
      <w:r w:rsidR="0079379A">
        <w:rPr>
          <w:color w:val="000000"/>
          <w:sz w:val="24"/>
          <w:szCs w:val="24"/>
        </w:rPr>
        <w:t>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i/>
          <w:sz w:val="24"/>
          <w:szCs w:val="24"/>
        </w:rPr>
      </w:pPr>
      <w:r w:rsidRPr="003C73DF">
        <w:rPr>
          <w:i/>
          <w:sz w:val="24"/>
          <w:szCs w:val="24"/>
        </w:rPr>
        <w:t xml:space="preserve">   </w:t>
      </w: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 xml:space="preserve">     Используемые технологии: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D11D4A" w:rsidP="001E0ABA">
      <w:pPr>
        <w:pStyle w:val="a8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здоровье</w:t>
      </w:r>
      <w:r w:rsidR="003C73DF" w:rsidRPr="003C73DF">
        <w:rPr>
          <w:color w:val="000000"/>
          <w:sz w:val="24"/>
          <w:szCs w:val="24"/>
        </w:rPr>
        <w:t>сберегающие технологии;</w:t>
      </w:r>
    </w:p>
    <w:p w:rsidR="003C73DF" w:rsidRPr="003C73DF" w:rsidRDefault="003C73DF" w:rsidP="001E0ABA">
      <w:pPr>
        <w:pStyle w:val="a8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информационные, направленные на формирование школьных знаний, умений и навыков по предметам;</w:t>
      </w:r>
    </w:p>
    <w:p w:rsidR="003C73DF" w:rsidRPr="003C73DF" w:rsidRDefault="003C73DF" w:rsidP="001E0ABA">
      <w:pPr>
        <w:pStyle w:val="a8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система «малых групп», использующая определенный тип организации и управления познавательной деятельности обучающихся;</w:t>
      </w:r>
    </w:p>
    <w:p w:rsidR="003C73DF" w:rsidRPr="003C73DF" w:rsidRDefault="003C73DF" w:rsidP="001E0ABA">
      <w:pPr>
        <w:pStyle w:val="a8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дифференцированного обучения, представляющая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color w:val="000000"/>
          <w:sz w:val="24"/>
          <w:szCs w:val="24"/>
        </w:rPr>
      </w:pPr>
    </w:p>
    <w:p w:rsidR="00D11D4A" w:rsidRDefault="00D11D4A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 xml:space="preserve">Формы аттестации достижений </w:t>
      </w:r>
      <w:r w:rsidR="004D246D">
        <w:rPr>
          <w:b/>
          <w:sz w:val="24"/>
          <w:szCs w:val="24"/>
        </w:rPr>
        <w:t>об</w:t>
      </w:r>
      <w:r w:rsidRPr="00301BB3">
        <w:rPr>
          <w:b/>
          <w:sz w:val="24"/>
          <w:szCs w:val="24"/>
        </w:rPr>
        <w:t>уча</w:t>
      </w:r>
      <w:r w:rsidR="004D246D">
        <w:rPr>
          <w:b/>
          <w:sz w:val="24"/>
          <w:szCs w:val="24"/>
        </w:rPr>
        <w:t>ю</w:t>
      </w:r>
      <w:r w:rsidRPr="00301BB3">
        <w:rPr>
          <w:b/>
          <w:sz w:val="24"/>
          <w:szCs w:val="24"/>
        </w:rPr>
        <w:t>щихся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color w:val="000000"/>
          <w:sz w:val="24"/>
          <w:szCs w:val="24"/>
        </w:rPr>
      </w:pPr>
      <w:r w:rsidRPr="003C73DF">
        <w:rPr>
          <w:color w:val="000000"/>
          <w:sz w:val="24"/>
          <w:szCs w:val="24"/>
        </w:rPr>
        <w:t>Диагностика текущих и промежуточных учебных достижений осуществляется через систему тестов, самостоятельных и контрольных работ по всем предметам учебного плана, устных ответов обучающихся на уроке.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Итоговая аттестация по результатам обучения в 11 классах проводится в форме ЕГЭ или ГВЭ.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Анализ результатов олимпиад по предметам.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Выполнение творческих заданий по учебным предметам.</w:t>
      </w:r>
    </w:p>
    <w:p w:rsidR="003C73DF" w:rsidRPr="003C73DF" w:rsidRDefault="003C73DF" w:rsidP="001E0ABA">
      <w:pPr>
        <w:pStyle w:val="a8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3C73DF">
        <w:rPr>
          <w:color w:val="000000"/>
          <w:sz w:val="24"/>
          <w:szCs w:val="24"/>
        </w:rPr>
        <w:t>Анализ результатов педагогического и психологического тестирования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301BB3">
        <w:rPr>
          <w:b/>
          <w:sz w:val="24"/>
          <w:szCs w:val="24"/>
        </w:rPr>
        <w:t>Диагностика</w:t>
      </w:r>
    </w:p>
    <w:p w:rsidR="00301BB3" w:rsidRPr="00301BB3" w:rsidRDefault="00301BB3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01BB3" w:rsidRPr="00301BB3" w:rsidRDefault="003C73DF" w:rsidP="001E0ABA">
      <w:pPr>
        <w:pStyle w:val="a8"/>
        <w:spacing w:line="276" w:lineRule="auto"/>
        <w:jc w:val="both"/>
        <w:rPr>
          <w:i/>
          <w:sz w:val="24"/>
          <w:szCs w:val="24"/>
          <w:u w:val="single"/>
        </w:rPr>
      </w:pPr>
      <w:r w:rsidRPr="00301BB3">
        <w:rPr>
          <w:i/>
          <w:sz w:val="24"/>
          <w:szCs w:val="24"/>
          <w:u w:val="single"/>
        </w:rPr>
        <w:t>Назначение: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i/>
          <w:sz w:val="24"/>
          <w:szCs w:val="24"/>
        </w:rPr>
      </w:pPr>
      <w:r w:rsidRPr="003C73DF">
        <w:rPr>
          <w:i/>
          <w:sz w:val="24"/>
          <w:szCs w:val="24"/>
        </w:rPr>
        <w:t xml:space="preserve"> </w:t>
      </w:r>
    </w:p>
    <w:p w:rsidR="003C73DF" w:rsidRPr="003C73DF" w:rsidRDefault="003C73DF" w:rsidP="001E0ABA">
      <w:pPr>
        <w:pStyle w:val="a8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выявление достижений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в рамках образовательного стандарта;</w:t>
      </w:r>
    </w:p>
    <w:p w:rsidR="003C73DF" w:rsidRPr="003C73DF" w:rsidRDefault="003C73DF" w:rsidP="001E0ABA">
      <w:pPr>
        <w:pStyle w:val="a8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получение информации о затруднениях в учении или значительном продвижении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в обучении;</w:t>
      </w:r>
    </w:p>
    <w:p w:rsidR="003C73DF" w:rsidRDefault="003C73DF" w:rsidP="001E0ABA">
      <w:pPr>
        <w:pStyle w:val="a8"/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lastRenderedPageBreak/>
        <w:t>установление соответствия достигнутых результатов с прогнозируемым</w:t>
      </w:r>
      <w:r w:rsidR="001E0ABA">
        <w:rPr>
          <w:sz w:val="24"/>
          <w:szCs w:val="24"/>
        </w:rPr>
        <w:t>и.</w:t>
      </w:r>
    </w:p>
    <w:p w:rsidR="001E0ABA" w:rsidRPr="003C73DF" w:rsidRDefault="001E0ABA" w:rsidP="001E0ABA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Педагогическая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Соответствие знаний, умений и навыков требованиям образовательного стандарта.</w:t>
      </w: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Диагностика склонностей, интересов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Диагностика сформированности учебно-познав</w:t>
      </w:r>
      <w:r w:rsidR="00D11D4A">
        <w:rPr>
          <w:sz w:val="24"/>
          <w:szCs w:val="24"/>
        </w:rPr>
        <w:t>ательных мотивов обучающихся 10 класса</w:t>
      </w:r>
      <w:r w:rsidRPr="003C73DF">
        <w:rPr>
          <w:sz w:val="24"/>
          <w:szCs w:val="24"/>
        </w:rPr>
        <w:t>.</w:t>
      </w:r>
    </w:p>
    <w:p w:rsidR="003C73DF" w:rsidRPr="003C73DF" w:rsidRDefault="003C73DF" w:rsidP="001E0ABA">
      <w:pPr>
        <w:pStyle w:val="a8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Диагностика готовности учителей к формированию и развитию общеучебных умений и навыков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 старших классов.</w:t>
      </w:r>
    </w:p>
    <w:p w:rsidR="00F90F99" w:rsidRDefault="00F90F99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Психологическая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Выявление уровня эмоционального комфорта у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Социометрия «Структура класса».</w:t>
      </w:r>
    </w:p>
    <w:p w:rsidR="003C73DF" w:rsidRPr="003C73DF" w:rsidRDefault="003C73DF" w:rsidP="001E0ABA">
      <w:pPr>
        <w:pStyle w:val="a8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Уровень работоспособности.</w:t>
      </w:r>
    </w:p>
    <w:p w:rsidR="00F90F99" w:rsidRDefault="00F90F99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>Валеологическая</w:t>
      </w:r>
    </w:p>
    <w:p w:rsidR="00F90F99" w:rsidRPr="00F90F99" w:rsidRDefault="00F90F99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Анализ динамики состояния здоровья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 xml:space="preserve">Анкетирование </w:t>
      </w:r>
      <w:r w:rsidR="00D11D4A">
        <w:rPr>
          <w:sz w:val="24"/>
          <w:szCs w:val="24"/>
        </w:rPr>
        <w:t>об</w:t>
      </w:r>
      <w:r w:rsidRPr="003C73DF">
        <w:rPr>
          <w:sz w:val="24"/>
          <w:szCs w:val="24"/>
        </w:rPr>
        <w:t>уча</w:t>
      </w:r>
      <w:r w:rsidR="00D11D4A">
        <w:rPr>
          <w:sz w:val="24"/>
          <w:szCs w:val="24"/>
        </w:rPr>
        <w:t>ю</w:t>
      </w:r>
      <w:r w:rsidRPr="003C73DF">
        <w:rPr>
          <w:sz w:val="24"/>
          <w:szCs w:val="24"/>
        </w:rPr>
        <w:t>щихся.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Анкетирование родителей.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Анкетирование учителей.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Анализ посещения уроков с точки зрения валеологического подхода к уроку.</w:t>
      </w:r>
    </w:p>
    <w:p w:rsidR="003C73DF" w:rsidRPr="003C73DF" w:rsidRDefault="003C73DF" w:rsidP="001E0ABA">
      <w:pPr>
        <w:pStyle w:val="a8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C73DF">
        <w:rPr>
          <w:sz w:val="24"/>
          <w:szCs w:val="24"/>
        </w:rPr>
        <w:t>Анализ расписания уроков.</w:t>
      </w:r>
    </w:p>
    <w:p w:rsidR="003C73DF" w:rsidRPr="003C73DF" w:rsidRDefault="003C73DF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3C73DF" w:rsidRDefault="003C73DF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F90F99">
        <w:rPr>
          <w:b/>
          <w:sz w:val="24"/>
          <w:szCs w:val="24"/>
        </w:rPr>
        <w:t xml:space="preserve">Диагностика готовности учителей к формированию и развитию общеучебных умений и навыков </w:t>
      </w:r>
      <w:r w:rsidR="00D11D4A">
        <w:rPr>
          <w:b/>
          <w:sz w:val="24"/>
          <w:szCs w:val="24"/>
        </w:rPr>
        <w:t>об</w:t>
      </w:r>
      <w:r w:rsidRPr="00F90F99">
        <w:rPr>
          <w:b/>
          <w:sz w:val="24"/>
          <w:szCs w:val="24"/>
        </w:rPr>
        <w:t>уча</w:t>
      </w:r>
      <w:r w:rsidR="00D11D4A">
        <w:rPr>
          <w:b/>
          <w:sz w:val="24"/>
          <w:szCs w:val="24"/>
        </w:rPr>
        <w:t>ю</w:t>
      </w:r>
      <w:r w:rsidRPr="00F90F99">
        <w:rPr>
          <w:b/>
          <w:sz w:val="24"/>
          <w:szCs w:val="24"/>
        </w:rPr>
        <w:t>щихся.</w:t>
      </w:r>
    </w:p>
    <w:p w:rsidR="00A76EF4" w:rsidRDefault="00A76EF4" w:rsidP="001E0ABA">
      <w:pPr>
        <w:pStyle w:val="a8"/>
        <w:spacing w:line="276" w:lineRule="auto"/>
        <w:rPr>
          <w:rStyle w:val="ae"/>
          <w:b w:val="0"/>
          <w:bCs w:val="0"/>
          <w:sz w:val="24"/>
          <w:szCs w:val="24"/>
        </w:rPr>
      </w:pPr>
    </w:p>
    <w:p w:rsidR="00A102A0" w:rsidRDefault="00A102A0" w:rsidP="001E0ABA">
      <w:pPr>
        <w:pStyle w:val="a8"/>
        <w:spacing w:line="276" w:lineRule="auto"/>
        <w:rPr>
          <w:rStyle w:val="ae"/>
          <w:b w:val="0"/>
          <w:bCs w:val="0"/>
          <w:sz w:val="24"/>
          <w:szCs w:val="24"/>
        </w:rPr>
      </w:pPr>
    </w:p>
    <w:p w:rsidR="00A102A0" w:rsidRDefault="00A102A0" w:rsidP="001E0ABA">
      <w:pPr>
        <w:pStyle w:val="a8"/>
        <w:spacing w:line="276" w:lineRule="auto"/>
        <w:rPr>
          <w:rStyle w:val="ae"/>
          <w:b w:val="0"/>
          <w:bCs w:val="0"/>
          <w:sz w:val="24"/>
          <w:szCs w:val="24"/>
        </w:rPr>
      </w:pPr>
    </w:p>
    <w:p w:rsidR="00A76EF4" w:rsidRDefault="00A76EF4" w:rsidP="001E0ABA">
      <w:pPr>
        <w:pStyle w:val="a8"/>
        <w:numPr>
          <w:ilvl w:val="1"/>
          <w:numId w:val="1"/>
        </w:numPr>
        <w:spacing w:line="276" w:lineRule="auto"/>
        <w:rPr>
          <w:rStyle w:val="ae"/>
          <w:bCs w:val="0"/>
          <w:sz w:val="24"/>
          <w:szCs w:val="24"/>
        </w:rPr>
      </w:pPr>
      <w:r w:rsidRPr="00A76EF4">
        <w:rPr>
          <w:rStyle w:val="ae"/>
          <w:bCs w:val="0"/>
          <w:sz w:val="24"/>
          <w:szCs w:val="24"/>
        </w:rPr>
        <w:lastRenderedPageBreak/>
        <w:t>Проектирование оптимальной образовательной сред</w:t>
      </w:r>
      <w:r>
        <w:rPr>
          <w:rStyle w:val="ae"/>
          <w:bCs w:val="0"/>
          <w:sz w:val="24"/>
          <w:szCs w:val="24"/>
        </w:rPr>
        <w:t>ы.</w:t>
      </w:r>
    </w:p>
    <w:p w:rsidR="00D11D4A" w:rsidRDefault="00D11D4A" w:rsidP="001E0ABA">
      <w:pPr>
        <w:pStyle w:val="a8"/>
        <w:spacing w:line="276" w:lineRule="auto"/>
        <w:jc w:val="both"/>
        <w:rPr>
          <w:rStyle w:val="ae"/>
          <w:bCs w:val="0"/>
          <w:sz w:val="24"/>
          <w:szCs w:val="24"/>
        </w:rPr>
      </w:pPr>
      <w:bookmarkStart w:id="12" w:name="_Toc303861519"/>
      <w:bookmarkStart w:id="13" w:name="_Toc335289469"/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b w:val="0"/>
          <w:bCs w:val="0"/>
          <w:i/>
          <w:sz w:val="24"/>
          <w:szCs w:val="24"/>
        </w:rPr>
      </w:pPr>
      <w:r w:rsidRPr="00A76EF4">
        <w:rPr>
          <w:rStyle w:val="ae"/>
          <w:i/>
          <w:sz w:val="24"/>
          <w:szCs w:val="24"/>
        </w:rPr>
        <w:t>Основные требовани</w:t>
      </w:r>
      <w:r w:rsidR="00D11D4A">
        <w:rPr>
          <w:rStyle w:val="ae"/>
          <w:i/>
          <w:sz w:val="24"/>
          <w:szCs w:val="24"/>
        </w:rPr>
        <w:t>я к организации образовательной</w:t>
      </w:r>
      <w:r w:rsidRPr="00A76EF4">
        <w:rPr>
          <w:rStyle w:val="ae"/>
          <w:i/>
          <w:sz w:val="24"/>
          <w:szCs w:val="24"/>
        </w:rPr>
        <w:t xml:space="preserve"> </w:t>
      </w:r>
      <w:bookmarkEnd w:id="12"/>
      <w:bookmarkEnd w:id="13"/>
      <w:r w:rsidR="00D11D4A">
        <w:rPr>
          <w:rStyle w:val="ae"/>
          <w:i/>
          <w:sz w:val="24"/>
          <w:szCs w:val="24"/>
        </w:rPr>
        <w:t>деятельности</w:t>
      </w:r>
      <w:r>
        <w:rPr>
          <w:rStyle w:val="ae"/>
          <w:i/>
          <w:sz w:val="24"/>
          <w:szCs w:val="24"/>
        </w:rPr>
        <w:t>:</w:t>
      </w:r>
      <w:r w:rsidR="00D11D4A">
        <w:rPr>
          <w:rStyle w:val="ae"/>
          <w:i/>
          <w:sz w:val="24"/>
          <w:szCs w:val="24"/>
        </w:rPr>
        <w:t xml:space="preserve"> </w:t>
      </w:r>
      <w:r w:rsidRPr="00A76EF4">
        <w:rPr>
          <w:rStyle w:val="ae"/>
          <w:i/>
          <w:sz w:val="24"/>
          <w:szCs w:val="24"/>
        </w:rPr>
        <w:t xml:space="preserve">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p w:rsidR="00A76EF4" w:rsidRPr="00A76EF4" w:rsidRDefault="00D11D4A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единство её</w:t>
      </w:r>
      <w:r w:rsidR="00A76EF4" w:rsidRPr="00A76EF4">
        <w:rPr>
          <w:color w:val="333333"/>
          <w:sz w:val="24"/>
          <w:szCs w:val="24"/>
        </w:rPr>
        <w:t xml:space="preserve"> составляющих, их тесная взаимосвязь и непрерывность,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единый учебный план,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соблюдение принципов преемственности и единства при выборе учебно-образовательных программ, форм, методов, приемов обучения,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единые формы аттестации, контроля и учета достижений </w:t>
      </w:r>
      <w:r w:rsidR="00D11D4A">
        <w:rPr>
          <w:color w:val="333333"/>
          <w:sz w:val="24"/>
          <w:szCs w:val="24"/>
        </w:rPr>
        <w:t>об</w:t>
      </w:r>
      <w:r w:rsidRPr="00A76EF4">
        <w:rPr>
          <w:color w:val="333333"/>
          <w:sz w:val="24"/>
          <w:szCs w:val="24"/>
        </w:rPr>
        <w:t>уча</w:t>
      </w:r>
      <w:r w:rsidR="00D11D4A">
        <w:rPr>
          <w:color w:val="333333"/>
          <w:sz w:val="24"/>
          <w:szCs w:val="24"/>
        </w:rPr>
        <w:t>ю</w:t>
      </w:r>
      <w:r w:rsidRPr="00A76EF4">
        <w:rPr>
          <w:color w:val="333333"/>
          <w:sz w:val="24"/>
          <w:szCs w:val="24"/>
        </w:rPr>
        <w:t xml:space="preserve">щихся,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единство целей обучения и воспитания,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color w:val="333333"/>
          <w:sz w:val="24"/>
          <w:szCs w:val="24"/>
        </w:rPr>
        <w:t xml:space="preserve">единая форма (структура) внутришкольного контроля, </w:t>
      </w:r>
    </w:p>
    <w:p w:rsidR="00A76EF4" w:rsidRPr="00A76EF4" w:rsidRDefault="00A76EF4" w:rsidP="001E0ABA">
      <w:pPr>
        <w:pStyle w:val="a8"/>
        <w:numPr>
          <w:ilvl w:val="0"/>
          <w:numId w:val="38"/>
        </w:numPr>
        <w:spacing w:line="276" w:lineRule="auto"/>
        <w:jc w:val="both"/>
        <w:rPr>
          <w:color w:val="333333"/>
          <w:sz w:val="24"/>
          <w:szCs w:val="24"/>
        </w:rPr>
      </w:pPr>
      <w:r w:rsidRPr="00A76EF4">
        <w:rPr>
          <w:sz w:val="24"/>
          <w:szCs w:val="24"/>
        </w:rPr>
        <w:t>общая методическая тема.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1D4A">
        <w:rPr>
          <w:sz w:val="24"/>
          <w:szCs w:val="24"/>
        </w:rPr>
        <w:t>Организация образовательной деятельности</w:t>
      </w:r>
      <w:r w:rsidRPr="00A76EF4">
        <w:rPr>
          <w:sz w:val="24"/>
          <w:szCs w:val="24"/>
        </w:rPr>
        <w:t xml:space="preserve"> строится на основе учебного плана, разрабатываемого с учетом Ба</w:t>
      </w:r>
      <w:r w:rsidR="00AD352F">
        <w:rPr>
          <w:sz w:val="24"/>
          <w:szCs w:val="24"/>
        </w:rPr>
        <w:t xml:space="preserve">зисного учебного плана образовательных организаций </w:t>
      </w:r>
      <w:r w:rsidRPr="00A76EF4">
        <w:rPr>
          <w:sz w:val="24"/>
          <w:szCs w:val="24"/>
        </w:rPr>
        <w:t>РФ 2004 г.</w:t>
      </w:r>
      <w:r w:rsidR="00AD352F">
        <w:rPr>
          <w:sz w:val="24"/>
          <w:szCs w:val="24"/>
        </w:rPr>
        <w:t xml:space="preserve"> и Примерных учебных планов</w:t>
      </w:r>
      <w:r w:rsidRPr="00A76EF4">
        <w:rPr>
          <w:sz w:val="24"/>
          <w:szCs w:val="24"/>
        </w:rPr>
        <w:t>, регламентируется расписанием занятий. Учебный план, разрабатываемый школой, ут</w:t>
      </w:r>
      <w:r w:rsidR="00AD352F">
        <w:rPr>
          <w:sz w:val="24"/>
          <w:szCs w:val="24"/>
        </w:rPr>
        <w:t>верждается приказом директора ОО</w:t>
      </w:r>
      <w:r w:rsidRPr="00A76EF4">
        <w:rPr>
          <w:sz w:val="24"/>
          <w:szCs w:val="24"/>
        </w:rPr>
        <w:t xml:space="preserve">.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rStyle w:val="ae"/>
          <w:color w:val="333333"/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center"/>
        <w:rPr>
          <w:sz w:val="24"/>
          <w:szCs w:val="24"/>
        </w:rPr>
      </w:pPr>
      <w:bookmarkStart w:id="14" w:name="_Toc303861520"/>
      <w:bookmarkStart w:id="15" w:name="_Toc335289470"/>
      <w:r w:rsidRPr="00A76EF4">
        <w:rPr>
          <w:rStyle w:val="ae"/>
          <w:sz w:val="24"/>
          <w:szCs w:val="24"/>
        </w:rPr>
        <w:t>Режим образовательно</w:t>
      </w:r>
      <w:bookmarkEnd w:id="14"/>
      <w:bookmarkEnd w:id="15"/>
      <w:r w:rsidR="00AD352F">
        <w:rPr>
          <w:rStyle w:val="ae"/>
          <w:sz w:val="24"/>
          <w:szCs w:val="24"/>
        </w:rPr>
        <w:t>й деятельности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 xml:space="preserve">Продолжительность учебной недели: 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1</w:t>
      </w:r>
      <w:r w:rsidR="001E0ABA">
        <w:rPr>
          <w:sz w:val="24"/>
          <w:szCs w:val="24"/>
        </w:rPr>
        <w:t>0</w:t>
      </w:r>
      <w:r>
        <w:rPr>
          <w:sz w:val="24"/>
          <w:szCs w:val="24"/>
        </w:rPr>
        <w:t>-11</w:t>
      </w:r>
      <w:r w:rsidRPr="00A76EF4">
        <w:rPr>
          <w:sz w:val="24"/>
          <w:szCs w:val="24"/>
        </w:rPr>
        <w:t xml:space="preserve"> классы – 5-дневная;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Количество смен</w:t>
      </w:r>
      <w:r>
        <w:rPr>
          <w:sz w:val="24"/>
          <w:szCs w:val="24"/>
        </w:rPr>
        <w:t>: 1</w:t>
      </w:r>
      <w:r w:rsidRPr="00A76EF4">
        <w:rPr>
          <w:sz w:val="24"/>
          <w:szCs w:val="24"/>
        </w:rPr>
        <w:t>.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Допустимая недельная нагрузка (час):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827"/>
        <w:gridCol w:w="3119"/>
      </w:tblGrid>
      <w:tr w:rsidR="001E0ABA" w:rsidRPr="00A76EF4" w:rsidTr="001E0ABA">
        <w:trPr>
          <w:trHeight w:val="263"/>
        </w:trPr>
        <w:tc>
          <w:tcPr>
            <w:tcW w:w="2410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827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1E0ABA" w:rsidRPr="00A76EF4" w:rsidTr="001E0ABA">
        <w:trPr>
          <w:trHeight w:val="278"/>
        </w:trPr>
        <w:tc>
          <w:tcPr>
            <w:tcW w:w="2410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6EF4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3827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A76E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E0ABA" w:rsidRPr="00A76EF4" w:rsidRDefault="001E0ABA" w:rsidP="001E0ABA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A76E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Продолжительность урока:</w:t>
      </w:r>
      <w:r w:rsidRPr="00A76EF4">
        <w:rPr>
          <w:sz w:val="24"/>
          <w:szCs w:val="24"/>
        </w:rPr>
        <w:t xml:space="preserve"> 4</w:t>
      </w:r>
      <w:r w:rsidR="0079379A">
        <w:rPr>
          <w:sz w:val="24"/>
          <w:szCs w:val="24"/>
        </w:rPr>
        <w:t>0</w:t>
      </w:r>
      <w:r w:rsidRPr="00A76EF4">
        <w:rPr>
          <w:sz w:val="24"/>
          <w:szCs w:val="24"/>
        </w:rPr>
        <w:t xml:space="preserve"> минут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Мероприятия по профилактике утомления, нарушения осанки, зрения: уроки физкультуры, физкультминутки, подвижные игры на переменах, дни Здоровья, экскурсии, целевые прогулки.</w:t>
      </w:r>
    </w:p>
    <w:p w:rsidR="00A76EF4" w:rsidRPr="00A76EF4" w:rsidRDefault="00A76EF4" w:rsidP="001E0ABA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76EF4">
        <w:rPr>
          <w:b/>
          <w:sz w:val="24"/>
          <w:szCs w:val="24"/>
        </w:rPr>
        <w:t>Режим учебных занятий: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Cs/>
          <w:color w:val="31849B" w:themeColor="accent5" w:themeShade="BF"/>
          <w:sz w:val="24"/>
          <w:szCs w:val="24"/>
        </w:rPr>
      </w:pPr>
      <w:r w:rsidRPr="00A76EF4">
        <w:rPr>
          <w:bCs/>
          <w:color w:val="31849B" w:themeColor="accent5" w:themeShade="BF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3710"/>
        <w:gridCol w:w="3091"/>
      </w:tblGrid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Перемена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1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79379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8.</w:t>
            </w:r>
            <w:r w:rsidR="0079379A">
              <w:rPr>
                <w:bCs/>
                <w:sz w:val="24"/>
                <w:szCs w:val="24"/>
              </w:rPr>
              <w:t>00-8</w:t>
            </w:r>
            <w:r w:rsidRPr="00A76EF4">
              <w:rPr>
                <w:bCs/>
                <w:sz w:val="24"/>
                <w:szCs w:val="24"/>
              </w:rPr>
              <w:t>.</w:t>
            </w:r>
            <w:r w:rsidR="0079379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2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9379A" w:rsidP="0079379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76EF4" w:rsidRP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50</w:t>
            </w:r>
            <w:r w:rsidR="00A76EF4" w:rsidRPr="00A76EF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9</w:t>
            </w:r>
            <w:r w:rsidR="00A76EF4" w:rsidRP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="00A76EF4" w:rsidRPr="00A76E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76EF4">
              <w:rPr>
                <w:bCs/>
                <w:sz w:val="24"/>
                <w:szCs w:val="24"/>
              </w:rPr>
              <w:t xml:space="preserve">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 xml:space="preserve">3 урок  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9379A" w:rsidP="0079379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  <w:r w:rsidR="00A76EF4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0</w:t>
            </w:r>
            <w:r w:rsid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20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4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9379A" w:rsidP="0079379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76EF4">
              <w:rPr>
                <w:bCs/>
                <w:sz w:val="24"/>
                <w:szCs w:val="24"/>
              </w:rPr>
              <w:t>.</w:t>
            </w:r>
            <w:r w:rsidR="00A76EF4" w:rsidRPr="00A76EF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  <w:r w:rsidR="00A76EF4" w:rsidRPr="00A76EF4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1</w:t>
            </w:r>
            <w:r w:rsidR="00A76EF4" w:rsidRP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="00A76E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A76EF4">
              <w:rPr>
                <w:bCs/>
                <w:sz w:val="24"/>
                <w:szCs w:val="24"/>
              </w:rPr>
              <w:t>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5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9379A" w:rsidP="0079379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A76EF4" w:rsidRP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  <w:r w:rsidR="00A76EF4" w:rsidRPr="00A76EF4">
              <w:rPr>
                <w:bCs/>
                <w:sz w:val="24"/>
                <w:szCs w:val="24"/>
              </w:rPr>
              <w:t>0-1</w:t>
            </w:r>
            <w:r>
              <w:rPr>
                <w:bCs/>
                <w:sz w:val="24"/>
                <w:szCs w:val="24"/>
              </w:rPr>
              <w:t>2</w:t>
            </w:r>
            <w:r w:rsidR="00A76EF4" w:rsidRP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6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79379A" w:rsidP="0079379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A76EF4" w:rsidRPr="00A76E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30</w:t>
            </w:r>
            <w:r w:rsidR="00A76EF4" w:rsidRPr="00A76EF4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3</w:t>
            </w:r>
            <w:r w:rsidR="00A76EF4" w:rsidRPr="00A76EF4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10 мин.</w:t>
            </w:r>
          </w:p>
        </w:tc>
      </w:tr>
      <w:tr w:rsidR="00A76EF4" w:rsidRPr="00A76EF4" w:rsidTr="00C6256B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7 урок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F4" w:rsidRPr="00A76EF4" w:rsidRDefault="00A76EF4" w:rsidP="0079379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76EF4">
              <w:rPr>
                <w:bCs/>
                <w:sz w:val="24"/>
                <w:szCs w:val="24"/>
              </w:rPr>
              <w:t>1</w:t>
            </w:r>
            <w:r w:rsidR="0079379A">
              <w:rPr>
                <w:bCs/>
                <w:sz w:val="24"/>
                <w:szCs w:val="24"/>
              </w:rPr>
              <w:t>3</w:t>
            </w:r>
            <w:r w:rsidRPr="00A76EF4">
              <w:rPr>
                <w:bCs/>
                <w:sz w:val="24"/>
                <w:szCs w:val="24"/>
              </w:rPr>
              <w:t>.20-1</w:t>
            </w:r>
            <w:r w:rsidR="0079379A">
              <w:rPr>
                <w:bCs/>
                <w:sz w:val="24"/>
                <w:szCs w:val="24"/>
              </w:rPr>
              <w:t>4</w:t>
            </w:r>
            <w:r w:rsidRPr="00A76EF4">
              <w:rPr>
                <w:bCs/>
                <w:sz w:val="24"/>
                <w:szCs w:val="24"/>
              </w:rPr>
              <w:t>.0</w:t>
            </w:r>
            <w:r w:rsidR="0079379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4" w:rsidRPr="00A76EF4" w:rsidRDefault="00814609" w:rsidP="001E0ABA">
            <w:pPr>
              <w:pStyle w:val="a8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AD352F" w:rsidRDefault="00AD352F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двигательной эффективности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Уроки физкультуры 3 ч в неделю.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Физкультминутки в течение дня.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Подвижные игры на перемене.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Дни Здоровья (</w:t>
      </w:r>
      <w:r w:rsidR="00AD352F">
        <w:rPr>
          <w:sz w:val="24"/>
          <w:szCs w:val="24"/>
        </w:rPr>
        <w:t xml:space="preserve">3 </w:t>
      </w:r>
      <w:r w:rsidRPr="00A76EF4">
        <w:rPr>
          <w:sz w:val="24"/>
          <w:szCs w:val="24"/>
        </w:rPr>
        <w:t>раза в год).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Физкультурные секции после уроков.</w:t>
      </w:r>
    </w:p>
    <w:p w:rsidR="00A76EF4" w:rsidRPr="00A76EF4" w:rsidRDefault="00F26F82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Соревнования в течение года</w:t>
      </w:r>
      <w:r w:rsidR="00A76EF4" w:rsidRPr="00A76EF4">
        <w:rPr>
          <w:sz w:val="24"/>
          <w:szCs w:val="24"/>
        </w:rPr>
        <w:t>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Экскурсии.</w:t>
      </w:r>
    </w:p>
    <w:p w:rsidR="00A76EF4" w:rsidRPr="00A76EF4" w:rsidRDefault="00A76EF4" w:rsidP="001E0ABA">
      <w:pPr>
        <w:pStyle w:val="a8"/>
        <w:numPr>
          <w:ilvl w:val="0"/>
          <w:numId w:val="39"/>
        </w:numPr>
        <w:spacing w:line="276" w:lineRule="auto"/>
        <w:jc w:val="both"/>
        <w:rPr>
          <w:b/>
          <w:sz w:val="24"/>
          <w:szCs w:val="24"/>
        </w:rPr>
      </w:pPr>
      <w:r w:rsidRPr="00A76EF4">
        <w:rPr>
          <w:sz w:val="24"/>
          <w:szCs w:val="24"/>
        </w:rPr>
        <w:t>Целевые прогулки.</w:t>
      </w:r>
    </w:p>
    <w:p w:rsid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 xml:space="preserve">          </w:t>
      </w:r>
    </w:p>
    <w:p w:rsidR="00A76EF4" w:rsidRPr="00A76EF4" w:rsidRDefault="00F26F82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6EF4" w:rsidRPr="00A76EF4">
        <w:rPr>
          <w:sz w:val="24"/>
          <w:szCs w:val="24"/>
        </w:rPr>
        <w:t xml:space="preserve">В соответствии с приказом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A76EF4" w:rsidRPr="00A76EF4">
          <w:rPr>
            <w:sz w:val="24"/>
            <w:szCs w:val="24"/>
          </w:rPr>
          <w:t>2004 г</w:t>
        </w:r>
      </w:smartTag>
      <w:r w:rsidR="00A76EF4" w:rsidRPr="00A76EF4">
        <w:rPr>
          <w:sz w:val="24"/>
          <w:szCs w:val="24"/>
        </w:rPr>
        <w:t>. N 1312» у</w:t>
      </w:r>
      <w:r w:rsidR="00A76EF4" w:rsidRPr="00A76EF4">
        <w:rPr>
          <w:rFonts w:cs="Consultant Cyr"/>
          <w:sz w:val="24"/>
          <w:szCs w:val="24"/>
        </w:rPr>
        <w:t>чебный</w:t>
      </w:r>
      <w:r w:rsidR="00CF1A18">
        <w:rPr>
          <w:rFonts w:cs="Consultant Cyr"/>
          <w:sz w:val="24"/>
          <w:szCs w:val="24"/>
        </w:rPr>
        <w:t xml:space="preserve"> предмет «Физическая культура» изучается в объеме </w:t>
      </w:r>
      <w:r w:rsidR="00A76EF4" w:rsidRPr="00A76EF4">
        <w:rPr>
          <w:rFonts w:cs="Consultant Cyr"/>
          <w:sz w:val="24"/>
          <w:szCs w:val="24"/>
        </w:rPr>
        <w:t>3 часов в неделю с 1 по 11 класс (</w:t>
      </w:r>
      <w:r w:rsidR="00CF1A18">
        <w:rPr>
          <w:sz w:val="24"/>
          <w:szCs w:val="24"/>
        </w:rPr>
        <w:t xml:space="preserve">приказ Минобразования России </w:t>
      </w:r>
      <w:r w:rsidR="00A76EF4" w:rsidRPr="00A76EF4">
        <w:rPr>
          <w:sz w:val="24"/>
          <w:szCs w:val="24"/>
        </w:rPr>
        <w:t xml:space="preserve">от 30.08.2010 №889).  </w:t>
      </w:r>
      <w:r w:rsidR="00A76EF4" w:rsidRPr="00A76EF4">
        <w:rPr>
          <w:sz w:val="24"/>
          <w:szCs w:val="24"/>
        </w:rPr>
        <w:lastRenderedPageBreak/>
        <w:t>Введение третьего часа  физической культуры в учебные план</w:t>
      </w:r>
      <w:r w:rsidR="00AD352F">
        <w:rPr>
          <w:sz w:val="24"/>
          <w:szCs w:val="24"/>
        </w:rPr>
        <w:t>ы общеобразовательных организаций</w:t>
      </w:r>
      <w:r w:rsidR="00A76EF4" w:rsidRPr="00A76EF4">
        <w:rPr>
          <w:sz w:val="24"/>
          <w:szCs w:val="24"/>
        </w:rPr>
        <w:t xml:space="preserve">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Двигательная активность обучающихся помимо уроков физической кул</w:t>
      </w:r>
      <w:r w:rsidR="00AD352F">
        <w:rPr>
          <w:sz w:val="24"/>
          <w:szCs w:val="24"/>
        </w:rPr>
        <w:t>ьтуры в образовательной деятельности</w:t>
      </w:r>
      <w:r w:rsidRPr="00A76EF4">
        <w:rPr>
          <w:sz w:val="24"/>
          <w:szCs w:val="24"/>
        </w:rPr>
        <w:t xml:space="preserve"> школы обеспечивается за счет: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физкультминуток в соответствии с рекомендуемым комплексом упражнений;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организованных подвижных игр на переменах;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спортивного часа для детей, посещающих группу продленного дня;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A76EF4" w:rsidRPr="00A76EF4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- самостоятельных занятий физической культурой в секциях и клубах.</w:t>
      </w:r>
    </w:p>
    <w:p w:rsidR="00F26F82" w:rsidRDefault="00A76EF4" w:rsidP="001E0ABA">
      <w:pPr>
        <w:pStyle w:val="a8"/>
        <w:spacing w:line="276" w:lineRule="auto"/>
        <w:jc w:val="both"/>
        <w:rPr>
          <w:sz w:val="24"/>
          <w:szCs w:val="24"/>
        </w:rPr>
      </w:pPr>
      <w:r w:rsidRPr="00A76EF4">
        <w:rPr>
          <w:b/>
          <w:bCs/>
          <w:sz w:val="24"/>
          <w:szCs w:val="24"/>
        </w:rPr>
        <w:t xml:space="preserve">       </w:t>
      </w:r>
    </w:p>
    <w:p w:rsidR="00AD352F" w:rsidRDefault="00F26F82" w:rsidP="001E0ABA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0ABA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="00A76EF4" w:rsidRPr="00A76EF4">
        <w:rPr>
          <w:b/>
          <w:bCs/>
          <w:sz w:val="24"/>
          <w:szCs w:val="24"/>
        </w:rPr>
        <w:t>старших классах</w:t>
      </w:r>
      <w:r w:rsidR="00A76EF4" w:rsidRPr="00A76EF4">
        <w:rPr>
          <w:sz w:val="24"/>
          <w:szCs w:val="24"/>
        </w:rPr>
        <w:t xml:space="preserve"> главная роль в укре</w:t>
      </w:r>
      <w:r w:rsidR="00AD352F">
        <w:rPr>
          <w:sz w:val="24"/>
          <w:szCs w:val="24"/>
        </w:rPr>
        <w:t>плении здоровья детей отводится:</w:t>
      </w:r>
    </w:p>
    <w:p w:rsidR="00A76EF4" w:rsidRPr="00A76EF4" w:rsidRDefault="00A76EF4" w:rsidP="001E0ABA">
      <w:pPr>
        <w:pStyle w:val="a8"/>
        <w:numPr>
          <w:ilvl w:val="0"/>
          <w:numId w:val="124"/>
        </w:numPr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>урокам физкультуры и спортивно-массовой работе в школе;</w:t>
      </w:r>
    </w:p>
    <w:p w:rsidR="00814609" w:rsidRPr="0079379A" w:rsidRDefault="00A76EF4" w:rsidP="0079379A">
      <w:pPr>
        <w:pStyle w:val="a8"/>
        <w:numPr>
          <w:ilvl w:val="0"/>
          <w:numId w:val="124"/>
        </w:numPr>
        <w:spacing w:line="276" w:lineRule="auto"/>
        <w:jc w:val="both"/>
        <w:rPr>
          <w:sz w:val="24"/>
          <w:szCs w:val="24"/>
        </w:rPr>
      </w:pPr>
      <w:r w:rsidRPr="00A76EF4">
        <w:rPr>
          <w:sz w:val="24"/>
          <w:szCs w:val="24"/>
        </w:rPr>
        <w:t xml:space="preserve">в рамках кружковой работы ведутся секции </w:t>
      </w:r>
      <w:r w:rsidRPr="00F26F82">
        <w:rPr>
          <w:sz w:val="24"/>
          <w:szCs w:val="24"/>
        </w:rPr>
        <w:t xml:space="preserve">волейбола, </w:t>
      </w:r>
      <w:r w:rsidR="00F26F82">
        <w:rPr>
          <w:sz w:val="24"/>
          <w:szCs w:val="24"/>
        </w:rPr>
        <w:t xml:space="preserve">футбола, </w:t>
      </w:r>
      <w:r w:rsidRPr="00F26F82">
        <w:rPr>
          <w:sz w:val="24"/>
          <w:szCs w:val="24"/>
        </w:rPr>
        <w:t>легкой</w:t>
      </w:r>
      <w:r w:rsidRPr="00A76EF4">
        <w:rPr>
          <w:sz w:val="24"/>
          <w:szCs w:val="24"/>
        </w:rPr>
        <w:t xml:space="preserve"> атлетики</w:t>
      </w:r>
      <w:r w:rsidR="00F26F82">
        <w:rPr>
          <w:sz w:val="24"/>
          <w:szCs w:val="24"/>
        </w:rPr>
        <w:t>, «Школа выживания»</w:t>
      </w:r>
      <w:r w:rsidRPr="00A76EF4">
        <w:rPr>
          <w:sz w:val="24"/>
          <w:szCs w:val="24"/>
        </w:rPr>
        <w:t>;</w:t>
      </w:r>
    </w:p>
    <w:p w:rsidR="00814609" w:rsidRDefault="00814609" w:rsidP="001E0ABA">
      <w:pPr>
        <w:pStyle w:val="a8"/>
        <w:spacing w:line="276" w:lineRule="auto"/>
        <w:rPr>
          <w:rStyle w:val="ae"/>
          <w:sz w:val="24"/>
          <w:szCs w:val="24"/>
        </w:rPr>
      </w:pPr>
    </w:p>
    <w:p w:rsidR="00814609" w:rsidRPr="00814609" w:rsidRDefault="00814609" w:rsidP="00F000E5">
      <w:pPr>
        <w:pStyle w:val="a8"/>
        <w:numPr>
          <w:ilvl w:val="1"/>
          <w:numId w:val="1"/>
        </w:numPr>
        <w:spacing w:line="276" w:lineRule="auto"/>
        <w:rPr>
          <w:rStyle w:val="ae"/>
          <w:b w:val="0"/>
          <w:bCs w:val="0"/>
          <w:sz w:val="24"/>
          <w:szCs w:val="24"/>
        </w:rPr>
      </w:pPr>
      <w:r w:rsidRPr="00814609">
        <w:rPr>
          <w:rStyle w:val="ae"/>
          <w:sz w:val="24"/>
          <w:szCs w:val="24"/>
        </w:rPr>
        <w:t>Структура содержания образования.</w:t>
      </w:r>
    </w:p>
    <w:p w:rsidR="00814609" w:rsidRDefault="00814609" w:rsidP="00F000E5">
      <w:pPr>
        <w:pStyle w:val="a8"/>
        <w:spacing w:line="276" w:lineRule="auto"/>
        <w:rPr>
          <w:rStyle w:val="ae"/>
          <w:sz w:val="24"/>
          <w:szCs w:val="24"/>
        </w:rPr>
      </w:pP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  <w:r w:rsidRPr="00814609">
        <w:rPr>
          <w:rStyle w:val="ae"/>
          <w:sz w:val="24"/>
          <w:szCs w:val="24"/>
        </w:rPr>
        <w:t>Основной формой организации учебного процесса является классно-урочная система (урок</w:t>
      </w:r>
      <w:r w:rsidRPr="00814609">
        <w:rPr>
          <w:sz w:val="24"/>
          <w:szCs w:val="24"/>
        </w:rPr>
        <w:t>).</w:t>
      </w:r>
    </w:p>
    <w:p w:rsidR="00814609" w:rsidRDefault="00814609" w:rsidP="00F000E5">
      <w:pPr>
        <w:pStyle w:val="a8"/>
        <w:spacing w:line="276" w:lineRule="auto"/>
        <w:jc w:val="both"/>
        <w:rPr>
          <w:rStyle w:val="af1"/>
          <w:b/>
          <w:sz w:val="24"/>
          <w:szCs w:val="24"/>
          <w:u w:val="single"/>
        </w:rPr>
      </w:pPr>
    </w:p>
    <w:p w:rsidR="00814609" w:rsidRDefault="00814609" w:rsidP="00F000E5">
      <w:pPr>
        <w:pStyle w:val="a8"/>
        <w:spacing w:line="276" w:lineRule="auto"/>
        <w:jc w:val="both"/>
        <w:rPr>
          <w:rStyle w:val="ae"/>
          <w:i/>
          <w:iCs/>
          <w:sz w:val="24"/>
          <w:szCs w:val="24"/>
        </w:rPr>
      </w:pPr>
      <w:r w:rsidRPr="00814609">
        <w:rPr>
          <w:rStyle w:val="af1"/>
          <w:b/>
          <w:sz w:val="24"/>
          <w:szCs w:val="24"/>
          <w:u w:val="single"/>
        </w:rPr>
        <w:t>Дидактические требования к современному уроку</w:t>
      </w:r>
      <w:r w:rsidRPr="00814609">
        <w:rPr>
          <w:rStyle w:val="ae"/>
          <w:i/>
          <w:iCs/>
          <w:sz w:val="24"/>
          <w:szCs w:val="24"/>
        </w:rPr>
        <w:t>:</w:t>
      </w:r>
    </w:p>
    <w:p w:rsidR="00890A85" w:rsidRPr="00814609" w:rsidRDefault="00890A85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Четкое формулирование образовательных задач в целом и их составных элементов, их связь с развивающими и воспитательными задачами.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Определение оптимального содержания урока в соответствии с требованиями учебной программы и целями урока, с учетом уровня подготовленности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Прогнозирование уровня усвоения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щимися научных знаний, сформированности умений и навыков как на уроке в целом, так и на отдельных его этапах.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lastRenderedPageBreak/>
        <w:t xml:space="preserve">Выбор наиболее рациональных приемов, методов и средств обучения, стимулирования и контроля, их оптимального воздействия на каждом этапе урока. Выбор, обеспечивающий познавательную активность, сочетание различных форм коллективной и индивидуальной работы на уроке.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Активизация самостоятельной деятельности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Организация самостоятельной работы на каждом этапе урока: при подготовке к восприятию нового материала, при изучении новых знаний, на этапе формирования умений и навыков, при обобщении и систематизации знаний.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Создание ситуации успеха на уроке. Использование на уроке оценивания деятельности (не выставление  отметки, а выражение отношения к деятельности, поведению, но не к личности ученика) как средства стимулирования, диагностирования, ориентирования и воспитания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 xml:space="preserve">щихся.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Наряду с оценочной деятельностью учителя использовать оценочную деятельность </w:t>
      </w:r>
      <w:r w:rsidR="00AD352F">
        <w:rPr>
          <w:sz w:val="24"/>
          <w:szCs w:val="24"/>
        </w:rPr>
        <w:t>об</w:t>
      </w:r>
      <w:r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Pr="00814609">
        <w:rPr>
          <w:sz w:val="24"/>
          <w:szCs w:val="24"/>
        </w:rPr>
        <w:t>щихся.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Организация рефлексивной деятельности учеников – осмысления проделанной на уроке работы, самооценки.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Правильная организация домашнего задания, его вариативный характер, использование разнообразных форм домашнего задания: репродуктивных, познавательно-поисковых, творческих, практических. </w:t>
      </w:r>
    </w:p>
    <w:p w:rsidR="00814609" w:rsidRPr="00814609" w:rsidRDefault="00814609" w:rsidP="00F000E5">
      <w:pPr>
        <w:pStyle w:val="a8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Индивидуализация домашнего задания по характеру, объему, уровню сложности и сроку исполнения. 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14609" w:rsidRDefault="00814609" w:rsidP="00F000E5">
      <w:pPr>
        <w:pStyle w:val="a8"/>
        <w:spacing w:line="276" w:lineRule="auto"/>
        <w:jc w:val="center"/>
        <w:rPr>
          <w:sz w:val="24"/>
          <w:szCs w:val="24"/>
        </w:rPr>
      </w:pPr>
      <w:r w:rsidRPr="00814609">
        <w:rPr>
          <w:sz w:val="24"/>
          <w:szCs w:val="24"/>
        </w:rPr>
        <w:t xml:space="preserve">Наряду с традиционными уроками широко используются </w:t>
      </w:r>
      <w:r w:rsidRPr="00814609">
        <w:rPr>
          <w:rStyle w:val="af1"/>
          <w:b/>
          <w:bCs/>
          <w:sz w:val="24"/>
          <w:szCs w:val="24"/>
        </w:rPr>
        <w:t>нетрадиционные формы урок</w:t>
      </w:r>
      <w:r w:rsidR="00AD352F">
        <w:rPr>
          <w:rStyle w:val="af1"/>
          <w:b/>
          <w:bCs/>
          <w:sz w:val="24"/>
          <w:szCs w:val="24"/>
        </w:rPr>
        <w:t>а.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97"/>
        <w:gridCol w:w="1927"/>
        <w:gridCol w:w="1244"/>
        <w:gridCol w:w="1965"/>
        <w:gridCol w:w="1470"/>
        <w:gridCol w:w="2029"/>
      </w:tblGrid>
      <w:tr w:rsidR="00814609" w:rsidRPr="00814609" w:rsidTr="00890A85">
        <w:trPr>
          <w:tblCellSpacing w:w="0" w:type="dxa"/>
        </w:trPr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814609">
              <w:rPr>
                <w:rStyle w:val="ae"/>
                <w:sz w:val="24"/>
                <w:szCs w:val="24"/>
              </w:rPr>
              <w:t>Типы уроков по дидактической цели</w:t>
            </w:r>
          </w:p>
        </w:tc>
      </w:tr>
      <w:tr w:rsidR="00890A85" w:rsidRPr="00814609" w:rsidTr="00890A85">
        <w:trPr>
          <w:tblCellSpacing w:w="0" w:type="dxa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90A8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Нетрадицион</w:t>
            </w:r>
            <w:r w:rsidR="00F65BA9">
              <w:rPr>
                <w:rStyle w:val="ae"/>
                <w:sz w:val="24"/>
                <w:szCs w:val="24"/>
              </w:rPr>
              <w:t>н</w:t>
            </w:r>
            <w:r>
              <w:rPr>
                <w:rStyle w:val="ae"/>
                <w:sz w:val="24"/>
                <w:szCs w:val="24"/>
              </w:rPr>
              <w:t>ы</w:t>
            </w:r>
            <w:r w:rsidR="00814609" w:rsidRPr="00814609">
              <w:rPr>
                <w:rStyle w:val="ae"/>
                <w:sz w:val="24"/>
                <w:szCs w:val="24"/>
              </w:rPr>
              <w:t>е формы уроков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формирования новых знаний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обучения умениям и навыкам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повторения и обобщения знаний, закрепления умений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Уроки проверки и учета знаний и умений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Комбинированные уроки</w:t>
            </w:r>
          </w:p>
        </w:tc>
      </w:tr>
      <w:tr w:rsidR="00890A85" w:rsidRPr="00814609" w:rsidTr="00890A85">
        <w:trPr>
          <w:tblCellSpacing w:w="0" w:type="dxa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Урок лекционной формы, </w:t>
            </w:r>
            <w:r w:rsidRPr="00814609">
              <w:rPr>
                <w:sz w:val="24"/>
                <w:szCs w:val="24"/>
              </w:rPr>
              <w:br/>
              <w:t>урок-экспедиц</w:t>
            </w:r>
            <w:r w:rsidR="00890A85">
              <w:rPr>
                <w:sz w:val="24"/>
                <w:szCs w:val="24"/>
              </w:rPr>
              <w:t xml:space="preserve">ия (путешествие), </w:t>
            </w:r>
            <w:r w:rsidR="00890A85">
              <w:rPr>
                <w:sz w:val="24"/>
                <w:szCs w:val="24"/>
              </w:rPr>
              <w:br/>
            </w:r>
            <w:r w:rsidR="00890A85">
              <w:rPr>
                <w:sz w:val="24"/>
                <w:szCs w:val="24"/>
              </w:rPr>
              <w:lastRenderedPageBreak/>
              <w:t>урок-исследо</w:t>
            </w:r>
            <w:r w:rsidRPr="00814609">
              <w:rPr>
                <w:sz w:val="24"/>
                <w:szCs w:val="24"/>
              </w:rPr>
              <w:t xml:space="preserve">вание, </w:t>
            </w:r>
            <w:r w:rsidRPr="00814609">
              <w:rPr>
                <w:sz w:val="24"/>
                <w:szCs w:val="24"/>
              </w:rPr>
              <w:br/>
              <w:t>урок- конференция (пресс-конференции), межпредметный интегрированный урок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>Практикум</w:t>
            </w:r>
            <w:r w:rsidRPr="00814609">
              <w:rPr>
                <w:sz w:val="24"/>
                <w:szCs w:val="24"/>
              </w:rPr>
              <w:br/>
              <w:t xml:space="preserve">урок-диалог, </w:t>
            </w:r>
            <w:r w:rsidRPr="00814609">
              <w:rPr>
                <w:sz w:val="24"/>
                <w:szCs w:val="24"/>
              </w:rPr>
              <w:br/>
              <w:t xml:space="preserve">урок с </w:t>
            </w:r>
            <w:r w:rsidRPr="00814609">
              <w:rPr>
                <w:sz w:val="24"/>
                <w:szCs w:val="24"/>
              </w:rPr>
              <w:lastRenderedPageBreak/>
              <w:t>ролевой и деловой игрой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 xml:space="preserve">Семинар внеклассного чтения, </w:t>
            </w:r>
            <w:r w:rsidRPr="00814609">
              <w:rPr>
                <w:sz w:val="24"/>
                <w:szCs w:val="24"/>
              </w:rPr>
              <w:br/>
              <w:t>повторительно-</w:t>
            </w:r>
            <w:r w:rsidRPr="00814609">
              <w:rPr>
                <w:sz w:val="24"/>
                <w:szCs w:val="24"/>
              </w:rPr>
              <w:lastRenderedPageBreak/>
              <w:t xml:space="preserve">обобщающие диспуты, </w:t>
            </w:r>
            <w:r w:rsidRPr="00814609">
              <w:rPr>
                <w:sz w:val="24"/>
                <w:szCs w:val="24"/>
              </w:rPr>
              <w:br/>
              <w:t xml:space="preserve">игровые уроки: КВН, "Что? Где? Когда?", "Поле чудес", "Счастливый случай", </w:t>
            </w:r>
            <w:r w:rsidRPr="00814609">
              <w:rPr>
                <w:sz w:val="24"/>
                <w:szCs w:val="24"/>
              </w:rPr>
              <w:br/>
              <w:t xml:space="preserve">интегрированные, театрализованные (урок-суд), </w:t>
            </w:r>
            <w:r w:rsidRPr="00814609">
              <w:rPr>
                <w:sz w:val="24"/>
                <w:szCs w:val="24"/>
              </w:rPr>
              <w:br/>
              <w:t>уроки-консультации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 xml:space="preserve">Урок-зачет, урок-викторина (конкурсы), </w:t>
            </w:r>
            <w:r w:rsidRPr="00814609">
              <w:rPr>
                <w:sz w:val="24"/>
                <w:szCs w:val="24"/>
              </w:rPr>
              <w:br/>
            </w:r>
            <w:r w:rsidRPr="00814609">
              <w:rPr>
                <w:sz w:val="24"/>
                <w:szCs w:val="24"/>
              </w:rPr>
              <w:lastRenderedPageBreak/>
              <w:t>смотр знаний, защита творческих работ, проектов, творческие отчеты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> </w:t>
            </w:r>
          </w:p>
        </w:tc>
      </w:tr>
    </w:tbl>
    <w:p w:rsidR="00814609" w:rsidRPr="00814609" w:rsidRDefault="00814609" w:rsidP="00F000E5">
      <w:pPr>
        <w:pStyle w:val="a8"/>
        <w:spacing w:line="276" w:lineRule="auto"/>
        <w:jc w:val="both"/>
        <w:rPr>
          <w:sz w:val="24"/>
          <w:szCs w:val="24"/>
        </w:rPr>
      </w:pPr>
    </w:p>
    <w:p w:rsidR="00814609" w:rsidRPr="00890A85" w:rsidRDefault="00814609" w:rsidP="00F000E5">
      <w:pPr>
        <w:pStyle w:val="a8"/>
        <w:spacing w:line="276" w:lineRule="auto"/>
        <w:jc w:val="center"/>
        <w:rPr>
          <w:sz w:val="24"/>
          <w:szCs w:val="24"/>
          <w:u w:val="single"/>
        </w:rPr>
      </w:pPr>
      <w:r w:rsidRPr="00890A85">
        <w:rPr>
          <w:sz w:val="24"/>
          <w:szCs w:val="24"/>
          <w:u w:val="single"/>
        </w:rPr>
        <w:t>Варианты  лекционно-семинарской организации учебного процесса:</w:t>
      </w:r>
    </w:p>
    <w:p w:rsidR="00890A85" w:rsidRPr="00814609" w:rsidRDefault="00890A85" w:rsidP="00F000E5">
      <w:pPr>
        <w:pStyle w:val="a8"/>
        <w:spacing w:line="276" w:lineRule="auto"/>
        <w:jc w:val="center"/>
        <w:rPr>
          <w:sz w:val="24"/>
          <w:szCs w:val="24"/>
        </w:rPr>
      </w:pPr>
    </w:p>
    <w:p w:rsidR="00814609" w:rsidRPr="00814609" w:rsidRDefault="00814609" w:rsidP="00F000E5">
      <w:pPr>
        <w:pStyle w:val="a8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 xml:space="preserve">вводная лекция – система уроков по теме – тематическая лекция – семинар – оценочная форма контроля; </w:t>
      </w:r>
    </w:p>
    <w:p w:rsidR="00814609" w:rsidRDefault="00814609" w:rsidP="00F000E5">
      <w:pPr>
        <w:pStyle w:val="a8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814609">
        <w:rPr>
          <w:sz w:val="24"/>
          <w:szCs w:val="24"/>
        </w:rPr>
        <w:t>тематическая лекция – система уроков –</w:t>
      </w:r>
      <w:r w:rsidR="00890A85">
        <w:rPr>
          <w:sz w:val="24"/>
          <w:szCs w:val="24"/>
        </w:rPr>
        <w:t xml:space="preserve"> консультация – деловая игра - оценочная форма контроля.</w:t>
      </w:r>
    </w:p>
    <w:p w:rsidR="00890A85" w:rsidRPr="00814609" w:rsidRDefault="00890A85" w:rsidP="00F000E5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p w:rsidR="00814609" w:rsidRPr="00814609" w:rsidRDefault="00890A85" w:rsidP="00F000E5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4609" w:rsidRPr="00814609">
        <w:rPr>
          <w:sz w:val="24"/>
          <w:szCs w:val="24"/>
        </w:rPr>
        <w:t>Эффективность лекционно-семинарской орг</w:t>
      </w:r>
      <w:r w:rsidR="00AD352F">
        <w:rPr>
          <w:sz w:val="24"/>
          <w:szCs w:val="24"/>
        </w:rPr>
        <w:t>анизации образовательной деятельности</w:t>
      </w:r>
      <w:r w:rsidR="00814609" w:rsidRPr="00814609">
        <w:rPr>
          <w:sz w:val="24"/>
          <w:szCs w:val="24"/>
        </w:rPr>
        <w:t xml:space="preserve"> в старших классах состоит в том, что она готовит </w:t>
      </w:r>
      <w:r w:rsidR="00AD352F">
        <w:rPr>
          <w:sz w:val="24"/>
          <w:szCs w:val="24"/>
        </w:rPr>
        <w:t>об</w:t>
      </w:r>
      <w:r w:rsidR="00814609"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="00814609" w:rsidRPr="00814609">
        <w:rPr>
          <w:sz w:val="24"/>
          <w:szCs w:val="24"/>
        </w:rPr>
        <w:t xml:space="preserve">щихся к обучению в вузе, является средством воспитания самостоятельности и активности, учит </w:t>
      </w:r>
      <w:r w:rsidR="00AD352F">
        <w:rPr>
          <w:sz w:val="24"/>
          <w:szCs w:val="24"/>
        </w:rPr>
        <w:t>об</w:t>
      </w:r>
      <w:r w:rsidR="00814609" w:rsidRPr="00814609">
        <w:rPr>
          <w:sz w:val="24"/>
          <w:szCs w:val="24"/>
        </w:rPr>
        <w:t>уча</w:t>
      </w:r>
      <w:r w:rsidR="00AD352F">
        <w:rPr>
          <w:sz w:val="24"/>
          <w:szCs w:val="24"/>
        </w:rPr>
        <w:t>ю</w:t>
      </w:r>
      <w:r w:rsidR="00814609" w:rsidRPr="00814609">
        <w:rPr>
          <w:sz w:val="24"/>
          <w:szCs w:val="24"/>
        </w:rPr>
        <w:t>щихся работать не только с учебным содержанием как педагогически адаптированной информацией, но и с самой информацией (первоисточниками, словарями, справочной, научной и научно-популярной литературой).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color w:val="333333"/>
          <w:sz w:val="24"/>
          <w:szCs w:val="24"/>
        </w:rPr>
      </w:pPr>
      <w:r w:rsidRPr="00814609">
        <w:rPr>
          <w:color w:val="333333"/>
          <w:sz w:val="24"/>
          <w:szCs w:val="24"/>
        </w:rPr>
        <w:t>Педагогические технологии</w:t>
      </w:r>
      <w:r w:rsidR="00AD352F">
        <w:rPr>
          <w:color w:val="333333"/>
          <w:sz w:val="24"/>
          <w:szCs w:val="24"/>
        </w:rPr>
        <w:t>, используемые в образовательной</w:t>
      </w:r>
      <w:r w:rsidRPr="00814609">
        <w:rPr>
          <w:color w:val="333333"/>
          <w:sz w:val="24"/>
          <w:szCs w:val="24"/>
        </w:rPr>
        <w:t xml:space="preserve"> </w:t>
      </w:r>
      <w:r w:rsidR="00AD352F">
        <w:rPr>
          <w:color w:val="333333"/>
          <w:sz w:val="24"/>
          <w:szCs w:val="24"/>
        </w:rPr>
        <w:t>деятельности</w:t>
      </w:r>
      <w:r w:rsidRPr="00814609">
        <w:rPr>
          <w:color w:val="333333"/>
          <w:sz w:val="24"/>
          <w:szCs w:val="24"/>
        </w:rPr>
        <w:t>:</w:t>
      </w:r>
    </w:p>
    <w:p w:rsidR="00814609" w:rsidRPr="00814609" w:rsidRDefault="00814609" w:rsidP="00F000E5">
      <w:pPr>
        <w:pStyle w:val="a8"/>
        <w:spacing w:line="276" w:lineRule="auto"/>
        <w:jc w:val="both"/>
        <w:rPr>
          <w:color w:val="333333"/>
          <w:sz w:val="24"/>
          <w:szCs w:val="24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10"/>
        <w:gridCol w:w="5812"/>
        <w:gridCol w:w="1931"/>
      </w:tblGrid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Компьютерные техноло</w:t>
            </w:r>
            <w:r w:rsidRPr="00814609">
              <w:rPr>
                <w:sz w:val="24"/>
                <w:szCs w:val="24"/>
              </w:rPr>
              <w:softHyphen/>
              <w:t xml:space="preserve">гии обучения.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Связаны с  использованием педагогических программных средств (обу</w:t>
            </w:r>
            <w:r w:rsidRPr="00814609">
              <w:rPr>
                <w:sz w:val="24"/>
                <w:szCs w:val="24"/>
              </w:rPr>
              <w:softHyphen/>
              <w:t xml:space="preserve">чающие, контролирующие программы) </w:t>
            </w:r>
            <w:r w:rsidRPr="00814609">
              <w:rPr>
                <w:sz w:val="24"/>
                <w:szCs w:val="24"/>
              </w:rPr>
              <w:br/>
            </w:r>
            <w:r w:rsidRPr="00814609">
              <w:rPr>
                <w:sz w:val="24"/>
                <w:szCs w:val="24"/>
              </w:rPr>
              <w:lastRenderedPageBreak/>
              <w:t>- исполь</w:t>
            </w:r>
            <w:r w:rsidR="00AD352F">
              <w:rPr>
                <w:sz w:val="24"/>
                <w:szCs w:val="24"/>
              </w:rPr>
              <w:t>зованием возможностей Интернет-</w:t>
            </w:r>
            <w:r w:rsidRPr="00814609">
              <w:rPr>
                <w:sz w:val="24"/>
                <w:szCs w:val="24"/>
              </w:rPr>
              <w:t>обучения.</w:t>
            </w:r>
            <w:r w:rsidRPr="00814609">
              <w:rPr>
                <w:sz w:val="24"/>
                <w:szCs w:val="24"/>
              </w:rPr>
              <w:br/>
              <w:t xml:space="preserve">- использование демонстрационного комплекса "компьютер - видеомагнитофон - проекционное устройство" на уроках изучения нового материала и закрепления пройденного.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AD352F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 xml:space="preserve">  </w:t>
            </w:r>
            <w:r w:rsidR="00F000E5">
              <w:rPr>
                <w:sz w:val="24"/>
                <w:szCs w:val="24"/>
              </w:rPr>
              <w:t>С</w:t>
            </w:r>
            <w:r w:rsidR="00AD352F">
              <w:rPr>
                <w:sz w:val="24"/>
                <w:szCs w:val="24"/>
              </w:rPr>
              <w:t>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 xml:space="preserve">Обучение укрупненными дидактическими единицами.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Обеспечивает общее видение темы. Техно</w:t>
            </w:r>
            <w:r w:rsidRPr="00814609">
              <w:rPr>
                <w:sz w:val="24"/>
                <w:szCs w:val="24"/>
              </w:rPr>
              <w:softHyphen/>
              <w:t>логия предполагает: использование обобщенных характеристик, правил, информа</w:t>
            </w:r>
            <w:r w:rsidRPr="00814609">
              <w:rPr>
                <w:sz w:val="24"/>
                <w:szCs w:val="24"/>
              </w:rPr>
              <w:softHyphen/>
              <w:t>ционно-емких опорных сигналов, конспектов, концептов. Организационной единицей при крупноблочном построении обучения становится урок, учебный день, неделя (глубокое погружение).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Технология проектного обучения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Цель: формирование рефлексивных, поисковых, коммуникативных умений и навыков; развитие личностной и интеллектуальной сферы ученика</w:t>
            </w:r>
            <w:r w:rsidRPr="00814609">
              <w:rPr>
                <w:sz w:val="24"/>
                <w:szCs w:val="24"/>
              </w:rPr>
              <w:br/>
              <w:t>Проектная деятельность по созданию материального или интеллектуального продукта (от замысла до результата), со</w:t>
            </w:r>
            <w:r w:rsidRPr="00814609">
              <w:rPr>
                <w:sz w:val="24"/>
                <w:szCs w:val="24"/>
              </w:rPr>
              <w:softHyphen/>
              <w:t>вершаемая в специально организованных педагогических условиях. Проектная деятельность организуется в рамках одного предмета или носит межпредметный характер. К руководству проектной деятельно</w:t>
            </w:r>
            <w:r w:rsidRPr="00814609">
              <w:rPr>
                <w:sz w:val="24"/>
                <w:szCs w:val="24"/>
              </w:rPr>
              <w:softHyphen/>
              <w:t>стью могут привлекаться несколько препо</w:t>
            </w:r>
            <w:r w:rsidRPr="00814609">
              <w:rPr>
                <w:sz w:val="24"/>
                <w:szCs w:val="24"/>
              </w:rPr>
              <w:softHyphen/>
              <w:t>давателей.</w:t>
            </w:r>
            <w:r w:rsidRPr="00814609">
              <w:rPr>
                <w:sz w:val="24"/>
                <w:szCs w:val="24"/>
              </w:rPr>
              <w:br/>
              <w:t xml:space="preserve">Создание и защита проектов на научно-практических конференциях районного, городского, Республиканского и Всероссийского уровня 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Технология уровневой </w:t>
            </w:r>
            <w:r w:rsidRPr="00814609">
              <w:rPr>
                <w:sz w:val="24"/>
                <w:szCs w:val="24"/>
              </w:rPr>
              <w:lastRenderedPageBreak/>
              <w:t>дифференциации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 xml:space="preserve">Цель: </w:t>
            </w:r>
            <w:r w:rsidRPr="00814609">
              <w:rPr>
                <w:sz w:val="24"/>
                <w:szCs w:val="24"/>
              </w:rPr>
              <w:br/>
              <w:t xml:space="preserve">-обучение каждого на уровне его возможностей и </w:t>
            </w:r>
            <w:r w:rsidRPr="00814609">
              <w:rPr>
                <w:sz w:val="24"/>
                <w:szCs w:val="24"/>
              </w:rPr>
              <w:lastRenderedPageBreak/>
              <w:t>способностей;</w:t>
            </w:r>
            <w:r w:rsidRPr="00814609">
              <w:rPr>
                <w:sz w:val="24"/>
                <w:szCs w:val="24"/>
              </w:rPr>
              <w:br/>
              <w:t>-приспособление (адаптация) обучения к особенностям различных групп уч-ся.</w:t>
            </w:r>
            <w:r w:rsidRPr="00814609">
              <w:rPr>
                <w:sz w:val="24"/>
                <w:szCs w:val="24"/>
              </w:rPr>
              <w:br/>
              <w:t>Форма организации учебного процесса:</w:t>
            </w:r>
            <w:r w:rsidRPr="00814609">
              <w:rPr>
                <w:sz w:val="24"/>
                <w:szCs w:val="24"/>
              </w:rPr>
              <w:br/>
              <w:t>Учитель работает с группой уч-ся, составленной с учетом наличия у них каких-либо значимых для учебного процесса общих качеств;</w:t>
            </w:r>
            <w:r w:rsidRPr="00814609">
              <w:rPr>
                <w:sz w:val="24"/>
                <w:szCs w:val="24"/>
              </w:rPr>
              <w:br/>
              <w:t>-специализация учебного процесса для различных групп обучаемых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Среднее общее образование</w:t>
            </w:r>
          </w:p>
        </w:tc>
      </w:tr>
      <w:tr w:rsidR="00814609" w:rsidRPr="00814609" w:rsidTr="002D6B6D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501C03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Игровые технологии:</w:t>
            </w:r>
            <w:r>
              <w:rPr>
                <w:sz w:val="24"/>
                <w:szCs w:val="24"/>
              </w:rPr>
              <w:br/>
              <w:t>-ролевые</w:t>
            </w:r>
            <w:r>
              <w:rPr>
                <w:sz w:val="24"/>
                <w:szCs w:val="24"/>
              </w:rPr>
              <w:br/>
              <w:t>-</w:t>
            </w:r>
            <w:r w:rsidR="00814609" w:rsidRPr="00814609">
              <w:rPr>
                <w:sz w:val="24"/>
                <w:szCs w:val="24"/>
              </w:rPr>
              <w:t>деловые</w:t>
            </w:r>
            <w:r w:rsidR="00814609" w:rsidRPr="00814609">
              <w:rPr>
                <w:sz w:val="24"/>
                <w:szCs w:val="24"/>
              </w:rPr>
              <w:br/>
              <w:t>- драматизации и др.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Технология КСО (коллективный способ обу</w:t>
            </w:r>
            <w:r w:rsidRPr="00814609">
              <w:rPr>
                <w:sz w:val="24"/>
                <w:szCs w:val="24"/>
              </w:rPr>
              <w:softHyphen/>
              <w:t xml:space="preserve">чения). 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Групповые технологии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>Цели: развлекательная; коммуникативная (освоение диалектики общения); социализация (усвоение норм человеческого общежития); межнациональной коммуникации (усвоение единых для всех людей социально-культурных ценностей.</w:t>
            </w:r>
            <w:r w:rsidRPr="00814609">
              <w:rPr>
                <w:sz w:val="24"/>
                <w:szCs w:val="24"/>
              </w:rPr>
              <w:br/>
              <w:t>Использование:</w:t>
            </w:r>
            <w:r w:rsidRPr="00814609">
              <w:rPr>
                <w:sz w:val="24"/>
                <w:szCs w:val="24"/>
              </w:rPr>
              <w:br/>
              <w:t>- в качестве самостоятельной технологии для освоения понятия, темы;</w:t>
            </w:r>
            <w:r w:rsidRPr="00814609">
              <w:rPr>
                <w:sz w:val="24"/>
                <w:szCs w:val="24"/>
              </w:rPr>
              <w:br/>
              <w:t>-в качестве урока или его части;</w:t>
            </w:r>
            <w:r w:rsidRPr="00814609">
              <w:rPr>
                <w:sz w:val="24"/>
                <w:szCs w:val="24"/>
              </w:rPr>
              <w:br/>
              <w:t>-как технология внеклассной работы</w:t>
            </w:r>
            <w:r w:rsidRPr="00814609">
              <w:rPr>
                <w:sz w:val="24"/>
                <w:szCs w:val="24"/>
              </w:rPr>
              <w:br/>
              <w:t>Игровые технологии  имитируют реальную деятельность, в т. ч. производственную и социальную, по</w:t>
            </w:r>
            <w:r w:rsidRPr="00814609">
              <w:rPr>
                <w:sz w:val="24"/>
                <w:szCs w:val="24"/>
              </w:rPr>
              <w:softHyphen/>
              <w:t>могают вписать учебный процесс в кон</w:t>
            </w:r>
            <w:r w:rsidRPr="00814609">
              <w:rPr>
                <w:sz w:val="24"/>
                <w:szCs w:val="24"/>
              </w:rPr>
              <w:softHyphen/>
              <w:t>текст реальной жизнедеятельности учащихся.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 xml:space="preserve">Дидактическая основа КСО - сотрудничество. Обучение осуществляется путем общения в динамических парах, когда каждый учит каждого. </w:t>
            </w:r>
            <w:r w:rsidRPr="00814609">
              <w:rPr>
                <w:sz w:val="24"/>
                <w:szCs w:val="24"/>
              </w:rPr>
              <w:br/>
              <w:t>Цель:  усвоение ЗУН; развитие коммуникативных качеств личности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>Цель:</w:t>
            </w:r>
            <w:r w:rsidRPr="00814609">
              <w:rPr>
                <w:sz w:val="24"/>
                <w:szCs w:val="24"/>
              </w:rPr>
              <w:br/>
              <w:t>-</w:t>
            </w:r>
            <w:r w:rsidR="00F65BA9">
              <w:rPr>
                <w:sz w:val="24"/>
                <w:szCs w:val="24"/>
              </w:rPr>
              <w:t xml:space="preserve"> </w:t>
            </w:r>
            <w:r w:rsidRPr="00814609">
              <w:rPr>
                <w:sz w:val="24"/>
                <w:szCs w:val="24"/>
              </w:rPr>
              <w:t>обеспечение активности учебного процесса</w:t>
            </w:r>
            <w:r w:rsidRPr="00814609">
              <w:rPr>
                <w:sz w:val="24"/>
                <w:szCs w:val="24"/>
              </w:rPr>
              <w:br/>
              <w:t>- достижение высокого уровня усвоения содержания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Среднее общее образование</w:t>
            </w:r>
            <w:r w:rsidR="00814609" w:rsidRPr="00814609">
              <w:rPr>
                <w:sz w:val="24"/>
                <w:szCs w:val="24"/>
              </w:rPr>
              <w:t> </w:t>
            </w: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65BA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65BA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общее образование </w:t>
            </w: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F000E5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</w:p>
          <w:p w:rsidR="00814609" w:rsidRPr="00814609" w:rsidRDefault="00F000E5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  <w:r w:rsidR="00814609"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t> </w:t>
            </w:r>
          </w:p>
          <w:p w:rsidR="00814609" w:rsidRPr="00814609" w:rsidRDefault="00814609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 w:rsidRPr="00814609">
              <w:rPr>
                <w:sz w:val="24"/>
                <w:szCs w:val="24"/>
              </w:rPr>
              <w:lastRenderedPageBreak/>
              <w:t> </w:t>
            </w:r>
          </w:p>
          <w:p w:rsidR="00814609" w:rsidRPr="00814609" w:rsidRDefault="00C6256B" w:rsidP="00F000E5">
            <w:pPr>
              <w:pStyle w:val="a8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2D6B6D" w:rsidRPr="00A102A0" w:rsidRDefault="00A102A0" w:rsidP="004D2574">
      <w:pPr>
        <w:pStyle w:val="a8"/>
        <w:jc w:val="center"/>
        <w:rPr>
          <w:b/>
          <w:sz w:val="24"/>
          <w:szCs w:val="24"/>
        </w:rPr>
        <w:sectPr w:rsidR="002D6B6D" w:rsidRPr="00A102A0" w:rsidSect="000C5D87">
          <w:footerReference w:type="default" r:id="rId10"/>
          <w:type w:val="continuous"/>
          <w:pgSz w:w="15840" w:h="12240" w:orient="landscape"/>
          <w:pgMar w:top="1701" w:right="1134" w:bottom="1043" w:left="1134" w:header="720" w:footer="720" w:gutter="0"/>
          <w:cols w:space="720"/>
        </w:sectPr>
      </w:pPr>
      <w:r>
        <w:rPr>
          <w:b/>
          <w:sz w:val="24"/>
          <w:szCs w:val="24"/>
        </w:rPr>
        <w:lastRenderedPageBreak/>
        <w:t xml:space="preserve"> </w:t>
      </w:r>
    </w:p>
    <w:p w:rsidR="000C5D87" w:rsidRPr="002D24A6" w:rsidRDefault="000C5D87" w:rsidP="00DC2395">
      <w:pPr>
        <w:pStyle w:val="a8"/>
        <w:jc w:val="both"/>
        <w:rPr>
          <w:b/>
          <w:sz w:val="24"/>
          <w:szCs w:val="24"/>
        </w:rPr>
      </w:pPr>
    </w:p>
    <w:p w:rsidR="00DC2395" w:rsidRDefault="00A102A0" w:rsidP="00DC2395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C2395">
        <w:rPr>
          <w:b/>
          <w:sz w:val="24"/>
          <w:szCs w:val="24"/>
        </w:rPr>
        <w:t>. Рабочие программы отдельных предметов курсов</w:t>
      </w:r>
    </w:p>
    <w:p w:rsidR="00C6256B" w:rsidRDefault="00C6256B" w:rsidP="00DC2395">
      <w:pPr>
        <w:pStyle w:val="a8"/>
        <w:jc w:val="both"/>
        <w:rPr>
          <w:b/>
          <w:sz w:val="24"/>
          <w:szCs w:val="24"/>
        </w:rPr>
      </w:pPr>
    </w:p>
    <w:p w:rsidR="00C6256B" w:rsidRPr="00C6256B" w:rsidRDefault="00A102A0" w:rsidP="00DC2395">
      <w:pPr>
        <w:pStyle w:val="a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="00C6256B" w:rsidRPr="00C6256B">
        <w:rPr>
          <w:sz w:val="24"/>
          <w:szCs w:val="24"/>
          <w:u w:val="single"/>
        </w:rPr>
        <w:t>.1. Программное обеспечение</w:t>
      </w:r>
    </w:p>
    <w:p w:rsidR="00F25163" w:rsidRDefault="00F25163" w:rsidP="00814609">
      <w:pPr>
        <w:pStyle w:val="a8"/>
        <w:jc w:val="both"/>
        <w:rPr>
          <w:b/>
          <w:sz w:val="24"/>
          <w:szCs w:val="24"/>
        </w:rPr>
      </w:pP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3034"/>
        <w:gridCol w:w="1138"/>
        <w:gridCol w:w="3120"/>
        <w:gridCol w:w="35"/>
        <w:gridCol w:w="3651"/>
        <w:gridCol w:w="2444"/>
      </w:tblGrid>
      <w:tr w:rsidR="002D6B6D" w:rsidTr="002D6B6D">
        <w:trPr>
          <w:cantSplit/>
          <w:trHeight w:hRule="exact" w:val="11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D6B6D" w:rsidRDefault="002D6B6D" w:rsidP="002D6B6D">
            <w:pPr>
              <w:pStyle w:val="61"/>
              <w:shd w:val="clear" w:color="auto" w:fill="auto"/>
              <w:spacing w:line="200" w:lineRule="exact"/>
              <w:ind w:left="140" w:right="113" w:firstLine="0"/>
              <w:jc w:val="center"/>
            </w:pPr>
            <w:r>
              <w:rPr>
                <w:rStyle w:val="33"/>
              </w:rPr>
              <w:t>№ п/п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11" w:lineRule="exact"/>
              <w:ind w:firstLine="0"/>
              <w:jc w:val="both"/>
            </w:pPr>
            <w:r>
              <w:rPr>
                <w:rStyle w:val="33"/>
              </w:rPr>
              <w:t>Наименование рабочей программы (предмет, класс)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3"/>
              </w:rPr>
              <w:t>Кол-во часов в неделю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left="120" w:firstLine="580"/>
            </w:pPr>
            <w:r>
              <w:rPr>
                <w:rStyle w:val="33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33"/>
              </w:rPr>
              <w:t>УМК</w:t>
            </w:r>
          </w:p>
          <w:p w:rsidR="002D6B6D" w:rsidRDefault="002D6B6D" w:rsidP="002D6B6D">
            <w:pPr>
              <w:pStyle w:val="61"/>
              <w:shd w:val="clear" w:color="auto" w:fill="auto"/>
              <w:spacing w:line="206" w:lineRule="exact"/>
              <w:ind w:firstLine="0"/>
              <w:jc w:val="both"/>
            </w:pPr>
            <w:r>
              <w:rPr>
                <w:rStyle w:val="33"/>
              </w:rPr>
              <w:t>(учебник, автор, год издания, издательство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B6D" w:rsidRDefault="009011D3" w:rsidP="002D6B6D">
            <w:pPr>
              <w:pStyle w:val="61"/>
              <w:shd w:val="clear" w:color="auto" w:fill="auto"/>
              <w:spacing w:line="211" w:lineRule="exact"/>
              <w:ind w:left="120" w:firstLine="0"/>
            </w:pPr>
            <w:r>
              <w:rPr>
                <w:rStyle w:val="33"/>
              </w:rPr>
              <w:t xml:space="preserve"> </w:t>
            </w:r>
          </w:p>
        </w:tc>
      </w:tr>
      <w:tr w:rsidR="00EB5FB9" w:rsidTr="000C5D87">
        <w:trPr>
          <w:trHeight w:hRule="exact" w:val="336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FB9" w:rsidRDefault="00EB5FB9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</w:rPr>
            </w:pPr>
            <w:r>
              <w:rPr>
                <w:rStyle w:val="13pt0pt"/>
              </w:rPr>
              <w:t>РУССКИИ ЯЗЫК</w:t>
            </w:r>
          </w:p>
          <w:p w:rsidR="008A2147" w:rsidRDefault="008A2147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</w:pPr>
          </w:p>
          <w:p w:rsidR="00EB5FB9" w:rsidRDefault="00EB5FB9" w:rsidP="00EB5FB9">
            <w:pPr>
              <w:pStyle w:val="6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0pt"/>
              </w:rPr>
              <w:t>►ЫК</w:t>
            </w:r>
          </w:p>
        </w:tc>
      </w:tr>
      <w:tr w:rsidR="00370858" w:rsidTr="00E75CFF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  <w:r w:rsidR="00B35A43">
              <w:rPr>
                <w:rStyle w:val="33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370858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</w:t>
            </w:r>
            <w:r w:rsidR="00501C03">
              <w:rPr>
                <w:rStyle w:val="33"/>
              </w:rPr>
              <w:t>ограмма по русскому языку в 10</w:t>
            </w:r>
            <w:r w:rsidR="008A2147">
              <w:rPr>
                <w:rStyle w:val="33"/>
              </w:rPr>
              <w:t xml:space="preserve"> классе</w:t>
            </w:r>
            <w:r>
              <w:rPr>
                <w:rStyle w:val="33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8A2147" w:rsidP="00ED3D95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370858" w:rsidP="00ED3D95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858" w:rsidRDefault="00370858" w:rsidP="005B5377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Русский язык 10-11 класс, </w:t>
            </w:r>
            <w:r w:rsidR="005B5377">
              <w:rPr>
                <w:rStyle w:val="33"/>
              </w:rPr>
              <w:t>Н. Г. Гольцова, И. В. Шамшин, М. А. Мещерина. Русское слово, 2017.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58" w:rsidRDefault="009011D3" w:rsidP="008A214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5B5377" w:rsidTr="00E75CFF">
        <w:trPr>
          <w:trHeight w:hRule="exact" w:val="12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русскому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ED3D95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Русский язык 10-11 класс, Н. Г. Гольцова, И. В. Шамшин, М. А. Мещерина. Русское слово, 2017.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9011D3" w:rsidP="008A2147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370858" w:rsidTr="00ED3D95">
        <w:trPr>
          <w:trHeight w:hRule="exact" w:val="520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858" w:rsidRDefault="00370858" w:rsidP="0037085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370858" w:rsidRPr="00370858" w:rsidRDefault="00370858" w:rsidP="00370858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370858">
              <w:rPr>
                <w:rStyle w:val="33"/>
                <w:sz w:val="28"/>
                <w:szCs w:val="28"/>
              </w:rPr>
              <w:t>ЛИТЕРАТУРА</w:t>
            </w:r>
          </w:p>
        </w:tc>
      </w:tr>
      <w:tr w:rsidR="007D0E66" w:rsidTr="00FB4D01">
        <w:trPr>
          <w:trHeight w:hRule="exact" w:val="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5B5377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  <w:r w:rsidR="007D0E66">
              <w:rPr>
                <w:rStyle w:val="33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7D0E66" w:rsidP="00CF4576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литературе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5B5377" w:rsidP="00CF4576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7D0E66" w:rsidP="00CF4576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Базовый </w:t>
            </w:r>
            <w:r w:rsidR="005B5377">
              <w:rPr>
                <w:rStyle w:val="33"/>
              </w:rPr>
              <w:t xml:space="preserve">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E66" w:rsidRDefault="005B5377" w:rsidP="00804E06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Литература, 10</w:t>
            </w:r>
            <w:r w:rsidR="007D0E66">
              <w:rPr>
                <w:rStyle w:val="33"/>
              </w:rPr>
              <w:t xml:space="preserve"> класс, С. А. Зинин,</w:t>
            </w:r>
            <w:r w:rsidR="00804E06">
              <w:rPr>
                <w:rStyle w:val="33"/>
              </w:rPr>
              <w:t xml:space="preserve"> В. А. Сахаров.</w:t>
            </w:r>
            <w:r w:rsidR="007D0E66">
              <w:rPr>
                <w:rStyle w:val="33"/>
              </w:rPr>
              <w:t xml:space="preserve"> Русское слово, 201</w:t>
            </w:r>
            <w:r w:rsidR="00804E06">
              <w:rPr>
                <w:rStyle w:val="33"/>
              </w:rPr>
              <w:t>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E66" w:rsidRDefault="009011D3" w:rsidP="000F7A8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5B5377" w:rsidTr="00FB4D01">
        <w:trPr>
          <w:trHeight w:hRule="exact" w:val="8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литературе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  (расширенный)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440DD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Литература, 11 класс, В. А. Чалмаев, С. А. Зинин, Русское слов</w:t>
            </w:r>
            <w:r w:rsidR="00804E06">
              <w:rPr>
                <w:rStyle w:val="33"/>
              </w:rPr>
              <w:t>о,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9011D3" w:rsidP="00B440DD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5B5377" w:rsidTr="00CF4576">
        <w:trPr>
          <w:trHeight w:hRule="exact" w:val="563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5B5377" w:rsidP="00FB4D0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5B5377" w:rsidRPr="00FB4D01" w:rsidRDefault="005B5377" w:rsidP="00FB4D01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FB4D01">
              <w:rPr>
                <w:rStyle w:val="33"/>
                <w:sz w:val="28"/>
                <w:szCs w:val="28"/>
              </w:rPr>
              <w:t>ИНОСТРАННЫЙ ЯЗЫК</w:t>
            </w:r>
          </w:p>
        </w:tc>
      </w:tr>
      <w:tr w:rsidR="005B5377" w:rsidTr="00305761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английскому языку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Английский язык. 10-11 классы, В</w:t>
            </w:r>
            <w:r w:rsidR="00804E06">
              <w:rPr>
                <w:rStyle w:val="33"/>
              </w:rPr>
              <w:t>. П. Кузовлев,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9011D3" w:rsidP="00B66DFE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5B5377" w:rsidTr="00305761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4C1133" w:rsidP="002D6B6D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5B5377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английскому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B56CD" w:rsidP="00B66DFE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B56CD" w:rsidP="00B66DFE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377" w:rsidRDefault="009B56CD" w:rsidP="00B66DFE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Английский язык. 10-11 классы, В</w:t>
            </w:r>
            <w:r w:rsidR="00804E06">
              <w:rPr>
                <w:rStyle w:val="33"/>
              </w:rPr>
              <w:t>. П. Кузовлев,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377" w:rsidRDefault="009011D3" w:rsidP="00B66DFE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B66DFE">
        <w:trPr>
          <w:trHeight w:hRule="exact" w:val="58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B66DFE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B66DFE">
              <w:rPr>
                <w:rStyle w:val="33"/>
                <w:sz w:val="28"/>
                <w:szCs w:val="28"/>
              </w:rPr>
              <w:t>МАТЕМАТИКА</w:t>
            </w:r>
          </w:p>
        </w:tc>
      </w:tr>
      <w:tr w:rsidR="004C1133" w:rsidTr="009B28C8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алгебре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Алгебра и начала анализа. 10 класс. Ю. М. Колягин, М. Т.</w:t>
            </w:r>
            <w:r w:rsidR="00804E06">
              <w:rPr>
                <w:rStyle w:val="33"/>
              </w:rPr>
              <w:t xml:space="preserve"> Ткачёва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9B28C8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алгебре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Алгебра и начала анализа. 11 класс. Ю. М. Колягин, М. Т.</w:t>
            </w:r>
            <w:r w:rsidR="00804E06">
              <w:rPr>
                <w:rStyle w:val="33"/>
              </w:rPr>
              <w:t xml:space="preserve"> Ткачёва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9B28C8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геометрии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Геометрия. 10-11 классы. Л. С. Атанасян, В. Ф.</w:t>
            </w:r>
            <w:r w:rsidR="00804E06">
              <w:rPr>
                <w:rStyle w:val="33"/>
              </w:rPr>
              <w:t xml:space="preserve"> Бутузов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9B28C8">
        <w:trPr>
          <w:trHeight w:hRule="exact" w:val="10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геометрии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Геометрия. 10-11 классы. Л. С. Атанасян, В. Ф.</w:t>
            </w:r>
            <w:r w:rsidR="00804E06">
              <w:rPr>
                <w:rStyle w:val="33"/>
              </w:rPr>
              <w:t xml:space="preserve"> Бутузов и др. Просвещение, 2014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5F444A">
        <w:trPr>
          <w:trHeight w:hRule="exact" w:val="55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5F444A" w:rsidRDefault="004C1133" w:rsidP="004C1133">
            <w:pPr>
              <w:pStyle w:val="61"/>
              <w:shd w:val="clear" w:color="auto" w:fill="auto"/>
              <w:spacing w:line="230" w:lineRule="exact"/>
              <w:ind w:firstLine="0"/>
              <w:jc w:val="center"/>
              <w:rPr>
                <w:rStyle w:val="33"/>
                <w:sz w:val="28"/>
                <w:szCs w:val="28"/>
              </w:rPr>
            </w:pPr>
            <w:r>
              <w:rPr>
                <w:rStyle w:val="33"/>
                <w:sz w:val="28"/>
                <w:szCs w:val="28"/>
              </w:rPr>
              <w:t xml:space="preserve">ИНФОРМАТИКА </w:t>
            </w:r>
          </w:p>
        </w:tc>
      </w:tr>
      <w:tr w:rsidR="004C1133" w:rsidTr="002620DD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информатике и ИКТ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Информатика. 10 класс. И. Г. Семакин, Е. К. Хеннер, Т. Ю. Шеина,</w:t>
            </w:r>
            <w:r w:rsidR="00804E06">
              <w:rPr>
                <w:rStyle w:val="33"/>
              </w:rPr>
              <w:t xml:space="preserve"> БИНОМ. Лаборатория знаний,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2620DD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информатике и ИКТ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Информатика. 11 класс. И. Г. Семакин, Е. К. Хеннер, Т. Ю. Шеина,</w:t>
            </w:r>
            <w:r w:rsidR="00804E06">
              <w:rPr>
                <w:rStyle w:val="33"/>
              </w:rPr>
              <w:t xml:space="preserve"> БИНОМ. Лаборатория знаний,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2620DD">
        <w:trPr>
          <w:trHeight w:hRule="exact" w:val="695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620DD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620DD">
              <w:rPr>
                <w:rStyle w:val="33"/>
                <w:sz w:val="28"/>
                <w:szCs w:val="28"/>
              </w:rPr>
              <w:t>БИОЛОГИЯ</w:t>
            </w:r>
            <w:r>
              <w:rPr>
                <w:rStyle w:val="33"/>
                <w:sz w:val="28"/>
                <w:szCs w:val="28"/>
              </w:rPr>
              <w:t>, ХИМИЯ</w:t>
            </w:r>
          </w:p>
        </w:tc>
      </w:tr>
      <w:tr w:rsidR="004C1133" w:rsidTr="002620DD">
        <w:trPr>
          <w:trHeight w:hRule="exact" w:val="9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биологии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Биология. Общая биология. 10-11 классы. А. А. Каменский, Е. А. Криксу</w:t>
            </w:r>
            <w:r w:rsidR="00804E06">
              <w:rPr>
                <w:rStyle w:val="33"/>
              </w:rPr>
              <w:t>нов, В. В. Пасечник. Дрофа.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2620DD">
        <w:trPr>
          <w:trHeight w:hRule="exact" w:val="11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биологии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Биология. Общая биология. 10-11 классы. А. А. Каменский, Е. А. Криксу</w:t>
            </w:r>
            <w:r w:rsidR="00804E06">
              <w:rPr>
                <w:rStyle w:val="33"/>
              </w:rPr>
              <w:t>нов, В. В. Пасечник. Дрофа.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D33418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химии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Химия. О. С. Габриелян, Г. Г. Лысова. 10 класс.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D33418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химии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Химия. О. С. Габриелян, Г. Г. Лысова. 11 класс.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D33418">
        <w:trPr>
          <w:trHeight w:hRule="exact" w:val="693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33418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33418">
              <w:rPr>
                <w:rStyle w:val="33"/>
                <w:sz w:val="28"/>
                <w:szCs w:val="28"/>
              </w:rPr>
              <w:t>ФИЗИКА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физике в 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Физика. 10 класс. Г. Я. Мякишев, Б. Б. Буховцев, </w:t>
            </w:r>
            <w:r w:rsidR="00804E06">
              <w:rPr>
                <w:rStyle w:val="33"/>
              </w:rPr>
              <w:t>В. М. Чаругин. Просвещение.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физике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Физика. 11 класс. Г. Я. Мякишев, Б. Б. Буховцев, </w:t>
            </w:r>
            <w:r w:rsidR="00804E06">
              <w:rPr>
                <w:rStyle w:val="33"/>
              </w:rPr>
              <w:t>В. М. Чаругин. Просвещение. 2013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9812BE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астрономии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0/1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Астрономия (сфера). 10-11 классы. Базовый уровень. В. М. Чаругин. Просвещение. 2017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D33418">
        <w:trPr>
          <w:trHeight w:hRule="exact" w:val="724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33418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33418">
              <w:rPr>
                <w:rStyle w:val="33"/>
                <w:sz w:val="28"/>
                <w:szCs w:val="28"/>
              </w:rPr>
              <w:t>ИСТОРИЯ</w:t>
            </w:r>
          </w:p>
        </w:tc>
      </w:tr>
      <w:tr w:rsidR="004C1133" w:rsidTr="007040AE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истории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История России. </w:t>
            </w:r>
            <w:r w:rsidR="00A55401">
              <w:rPr>
                <w:rStyle w:val="33"/>
              </w:rPr>
              <w:t>Горинов, Токарева. 10 класс. Просвещение, 2017</w:t>
            </w:r>
            <w:r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Всеобщая история. В. И. Уколовва, А. В. Рев</w:t>
            </w:r>
            <w:r w:rsidR="00A55401">
              <w:rPr>
                <w:rStyle w:val="33"/>
              </w:rPr>
              <w:t>якин. 10 класс. Просвещение, 2018</w:t>
            </w:r>
            <w:r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7040AE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истории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История России. </w:t>
            </w:r>
            <w:r w:rsidR="00A55401">
              <w:rPr>
                <w:rStyle w:val="33"/>
              </w:rPr>
              <w:t>Н. В. Загладин</w:t>
            </w:r>
            <w:r>
              <w:rPr>
                <w:rStyle w:val="33"/>
              </w:rPr>
              <w:t xml:space="preserve">. 11 класс. </w:t>
            </w:r>
            <w:r w:rsidR="00A55401">
              <w:rPr>
                <w:rStyle w:val="33"/>
              </w:rPr>
              <w:t>Русское слово, 2017</w:t>
            </w:r>
            <w:r>
              <w:rPr>
                <w:rStyle w:val="33"/>
              </w:rPr>
              <w:t>.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</w:p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Всеобщая история. А. А. Улунян, Е. Ю. Серг</w:t>
            </w:r>
            <w:r w:rsidR="00A55401">
              <w:rPr>
                <w:rStyle w:val="33"/>
              </w:rPr>
              <w:t>еев. 11 класс. Просвещение, 2017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255A4E">
        <w:trPr>
          <w:trHeight w:hRule="exact" w:val="69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6F16BF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6F16BF">
              <w:rPr>
                <w:rStyle w:val="33"/>
                <w:sz w:val="28"/>
                <w:szCs w:val="28"/>
              </w:rPr>
              <w:t>ОБЩЕСТВОЗНАНИЕ</w:t>
            </w:r>
          </w:p>
        </w:tc>
      </w:tr>
      <w:tr w:rsidR="004C1133" w:rsidTr="006F16BF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обществознанию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A55401" w:rsidP="00A55401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Обществознание. 10 класс</w:t>
            </w:r>
            <w:r w:rsidR="004C1133">
              <w:rPr>
                <w:rStyle w:val="33"/>
              </w:rPr>
              <w:t xml:space="preserve">. </w:t>
            </w:r>
            <w:r>
              <w:rPr>
                <w:rStyle w:val="33"/>
              </w:rPr>
              <w:t>Л. Н. Боголюбов</w:t>
            </w:r>
            <w:r w:rsidR="004C1133">
              <w:rPr>
                <w:rStyle w:val="33"/>
              </w:rPr>
              <w:t xml:space="preserve">. </w:t>
            </w:r>
            <w:r>
              <w:rPr>
                <w:rStyle w:val="33"/>
              </w:rPr>
              <w:t>Просвещение. 2017</w:t>
            </w:r>
            <w:r w:rsidR="004C1133"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6F16BF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обществознанию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Обществознание. 10-11 классы. А. И. Кравченко, Е. А. Певцова. Русское слово. 2015.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255A4E">
        <w:trPr>
          <w:trHeight w:hRule="exact" w:val="55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</w:rPr>
            </w:pPr>
          </w:p>
          <w:p w:rsidR="004C1133" w:rsidRPr="006F16BF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6F16BF">
              <w:rPr>
                <w:rStyle w:val="33"/>
                <w:sz w:val="28"/>
                <w:szCs w:val="28"/>
              </w:rPr>
              <w:t>ЭКОНОМИКА, ПРАВО</w:t>
            </w:r>
          </w:p>
        </w:tc>
      </w:tr>
      <w:tr w:rsidR="004C1133" w:rsidTr="006F16BF">
        <w:trPr>
          <w:trHeight w:hRule="exact" w:val="8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экономике в 10, 11 классах.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0,5/0,5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Экономика. 10-11 классы</w:t>
            </w:r>
            <w:r w:rsidR="00C94074">
              <w:rPr>
                <w:rStyle w:val="33"/>
              </w:rPr>
              <w:t>. И. В. Липсиц. Вита-Пресс. 2018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6F16BF">
        <w:trPr>
          <w:trHeight w:hRule="exact" w:val="84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lastRenderedPageBreak/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праву в 10, 11 классах.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0,5/0,5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Право. 1</w:t>
            </w:r>
            <w:r w:rsidR="00C94074">
              <w:rPr>
                <w:rStyle w:val="33"/>
              </w:rPr>
              <w:t>0-11 классы. А. Ф. Никитин. 2018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255A4E">
        <w:trPr>
          <w:trHeight w:hRule="exact" w:val="56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55A4E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55A4E">
              <w:rPr>
                <w:rStyle w:val="33"/>
                <w:sz w:val="28"/>
                <w:szCs w:val="28"/>
              </w:rPr>
              <w:t>ГЕОГРАФИЯ</w:t>
            </w:r>
          </w:p>
        </w:tc>
      </w:tr>
      <w:tr w:rsidR="004C1133" w:rsidTr="001515A8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географии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C94074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 xml:space="preserve">Экономическая и социальная география мира. 10-11 классы. </w:t>
            </w:r>
            <w:r w:rsidR="00C94074">
              <w:rPr>
                <w:rStyle w:val="33"/>
              </w:rPr>
              <w:t>Е. М. Домогацких. Просвещение, 2017</w:t>
            </w:r>
            <w:r>
              <w:rPr>
                <w:rStyle w:val="33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1515A8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географии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C94074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Экономическая и социальная география мира. 10-11 классы. Е. М. Домогацких. Просвещение, 2017.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A06164">
        <w:trPr>
          <w:trHeight w:hRule="exact" w:val="697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0978D7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0978D7">
              <w:rPr>
                <w:rStyle w:val="33"/>
                <w:sz w:val="28"/>
                <w:szCs w:val="28"/>
              </w:rPr>
              <w:t>ТЕХНОЛОГИЯ</w:t>
            </w:r>
          </w:p>
        </w:tc>
      </w:tr>
      <w:tr w:rsidR="004C1133" w:rsidTr="00A06164">
        <w:trPr>
          <w:trHeight w:hRule="exact" w:val="8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технологии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Технология. 10, 11 классы. В. Д. Симоненко. Вентана-Граф.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D8731B">
        <w:trPr>
          <w:trHeight w:hRule="exact" w:val="9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технологии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Технология. 10, 11 классы. В. Д. Симоненко. Вентана-Граф.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387B70">
        <w:trPr>
          <w:trHeight w:hRule="exact" w:val="71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2F4AA6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2F4AA6">
              <w:rPr>
                <w:rStyle w:val="33"/>
                <w:sz w:val="28"/>
                <w:szCs w:val="28"/>
              </w:rPr>
              <w:t>ОБЖ</w:t>
            </w:r>
          </w:p>
        </w:tc>
      </w:tr>
      <w:tr w:rsidR="004C1133" w:rsidTr="00054470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ОБЖ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ОБЖ. 10 класс. В. Н. Латчук.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054470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ОБЖ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ОБЖ. 11 класс. В. Н. Латчук. Дрофа.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387B70">
        <w:trPr>
          <w:trHeight w:hRule="exact" w:val="54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  <w:r w:rsidRPr="00DD3EE3">
              <w:rPr>
                <w:rStyle w:val="33"/>
                <w:sz w:val="28"/>
                <w:szCs w:val="28"/>
              </w:rPr>
              <w:t>ФИЗИЧЕСКАЯ КУЛЬТУРА</w:t>
            </w:r>
          </w:p>
          <w:p w:rsidR="004C113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  <w:p w:rsidR="004C1133" w:rsidRPr="00DD3EE3" w:rsidRDefault="004C1133" w:rsidP="004C1133">
            <w:pPr>
              <w:pStyle w:val="61"/>
              <w:shd w:val="clear" w:color="auto" w:fill="auto"/>
              <w:spacing w:line="230" w:lineRule="exact"/>
              <w:ind w:left="120" w:firstLine="0"/>
              <w:jc w:val="center"/>
              <w:rPr>
                <w:rStyle w:val="33"/>
                <w:sz w:val="28"/>
                <w:szCs w:val="28"/>
              </w:rPr>
            </w:pPr>
          </w:p>
        </w:tc>
      </w:tr>
      <w:tr w:rsidR="004C1133" w:rsidTr="00162E3D">
        <w:trPr>
          <w:trHeight w:hRule="exact" w:val="6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физической культуре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Физическая культура. 10-11 класс. В. И. Лях. Просвещение.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  <w:tr w:rsidR="004C1133" w:rsidTr="00162E3D">
        <w:trPr>
          <w:trHeight w:hRule="exact" w:val="6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right="60" w:firstLine="0"/>
              <w:jc w:val="right"/>
              <w:rPr>
                <w:rStyle w:val="33"/>
              </w:rPr>
            </w:pPr>
            <w:r>
              <w:rPr>
                <w:rStyle w:val="33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Рабочая программа по физической культуре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00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133" w:rsidRDefault="004C1133" w:rsidP="004C1133">
            <w:pPr>
              <w:pStyle w:val="61"/>
              <w:shd w:val="clear" w:color="auto" w:fill="auto"/>
              <w:spacing w:line="278" w:lineRule="exact"/>
              <w:ind w:firstLine="0"/>
              <w:jc w:val="both"/>
              <w:rPr>
                <w:rStyle w:val="33"/>
              </w:rPr>
            </w:pPr>
            <w:r>
              <w:rPr>
                <w:rStyle w:val="33"/>
              </w:rPr>
              <w:t>Физическая культура. 10-11 класс. В. И. Лях. Просвещение. 2016.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133" w:rsidRDefault="009011D3" w:rsidP="004C1133">
            <w:pPr>
              <w:pStyle w:val="61"/>
              <w:shd w:val="clear" w:color="auto" w:fill="auto"/>
              <w:spacing w:line="230" w:lineRule="exact"/>
              <w:ind w:left="120" w:firstLine="0"/>
              <w:rPr>
                <w:rStyle w:val="33"/>
              </w:rPr>
            </w:pPr>
            <w:r>
              <w:rPr>
                <w:rStyle w:val="33"/>
              </w:rPr>
              <w:t xml:space="preserve"> </w:t>
            </w:r>
          </w:p>
        </w:tc>
      </w:tr>
    </w:tbl>
    <w:p w:rsidR="00162E3D" w:rsidRDefault="00162E3D" w:rsidP="00814609">
      <w:pPr>
        <w:pStyle w:val="a8"/>
        <w:jc w:val="both"/>
        <w:rPr>
          <w:b/>
          <w:sz w:val="24"/>
          <w:szCs w:val="24"/>
        </w:rPr>
        <w:sectPr w:rsidR="00162E3D" w:rsidSect="000C5D87">
          <w:type w:val="continuous"/>
          <w:pgSz w:w="15840" w:h="12240" w:orient="landscape"/>
          <w:pgMar w:top="1701" w:right="1134" w:bottom="1043" w:left="1134" w:header="720" w:footer="720" w:gutter="0"/>
          <w:cols w:space="720"/>
        </w:sectPr>
      </w:pPr>
    </w:p>
    <w:p w:rsidR="00B206D7" w:rsidRDefault="00B206D7" w:rsidP="00B206D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384826857"/>
    </w:p>
    <w:bookmarkEnd w:id="16"/>
    <w:p w:rsidR="00E63074" w:rsidRPr="007B5D4F" w:rsidRDefault="00A102A0" w:rsidP="007B5D4F">
      <w:pPr>
        <w:pStyle w:val="a8"/>
        <w:jc w:val="both"/>
        <w:rPr>
          <w:rStyle w:val="Zag11"/>
          <w:rFonts w:eastAsia="@Arial Unicode MS"/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002FA">
        <w:rPr>
          <w:b/>
          <w:sz w:val="24"/>
          <w:szCs w:val="24"/>
        </w:rPr>
        <w:t>.2</w:t>
      </w:r>
      <w:r w:rsidR="00E63074" w:rsidRPr="007B5D4F">
        <w:rPr>
          <w:b/>
          <w:sz w:val="24"/>
          <w:szCs w:val="24"/>
        </w:rPr>
        <w:t xml:space="preserve">. </w:t>
      </w:r>
      <w:r w:rsidR="00E63074" w:rsidRPr="007B5D4F">
        <w:rPr>
          <w:rStyle w:val="Zag11"/>
          <w:rFonts w:eastAsia="@Arial Unicode MS"/>
          <w:b/>
          <w:sz w:val="24"/>
          <w:szCs w:val="24"/>
        </w:rPr>
        <w:t>Основное содержание учебных предметов среднего общего</w:t>
      </w:r>
      <w:r w:rsidR="00E63074" w:rsidRPr="007B5D4F">
        <w:rPr>
          <w:rStyle w:val="Zag11"/>
          <w:rFonts w:eastAsia="@Arial Unicode MS"/>
          <w:b/>
          <w:i/>
          <w:sz w:val="24"/>
          <w:szCs w:val="24"/>
        </w:rPr>
        <w:t xml:space="preserve"> </w:t>
      </w:r>
      <w:r w:rsidR="00E63074" w:rsidRPr="007B5D4F">
        <w:rPr>
          <w:rStyle w:val="Zag11"/>
          <w:rFonts w:eastAsia="@Arial Unicode MS"/>
          <w:b/>
          <w:sz w:val="24"/>
          <w:szCs w:val="24"/>
        </w:rPr>
        <w:t>образования</w:t>
      </w:r>
    </w:p>
    <w:p w:rsidR="002D6B6D" w:rsidRPr="007B5D4F" w:rsidRDefault="002D6B6D" w:rsidP="007B5D4F">
      <w:pPr>
        <w:pStyle w:val="a8"/>
        <w:jc w:val="both"/>
        <w:rPr>
          <w:b/>
          <w:sz w:val="24"/>
          <w:szCs w:val="24"/>
        </w:rPr>
      </w:pPr>
    </w:p>
    <w:p w:rsidR="00387B70" w:rsidRDefault="00387B70" w:rsidP="007B5D4F">
      <w:pPr>
        <w:pStyle w:val="a8"/>
        <w:jc w:val="center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Русский язык</w:t>
      </w:r>
    </w:p>
    <w:p w:rsidR="007B5D4F" w:rsidRPr="007B5D4F" w:rsidRDefault="007B5D4F" w:rsidP="007B5D4F">
      <w:pPr>
        <w:pStyle w:val="a8"/>
        <w:jc w:val="center"/>
        <w:rPr>
          <w:b/>
          <w:sz w:val="24"/>
          <w:szCs w:val="24"/>
        </w:rPr>
      </w:pPr>
    </w:p>
    <w:p w:rsid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Коммуникативной компетенции</w:t>
      </w:r>
    </w:p>
    <w:p w:rsidR="007B5D4F" w:rsidRP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sz w:val="24"/>
          <w:szCs w:val="24"/>
        </w:rPr>
        <w:t>Сферы и ситуации речевого общения. Компоненты речевой ситуации.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Оценка коммуникативных качеств и эффективности речи.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Развитие навыков монологической и диалогической речи.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Информационная переработка текста.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7B5D4F" w:rsidRDefault="007B5D4F" w:rsidP="007B5D4F">
      <w:pPr>
        <w:pStyle w:val="a8"/>
        <w:jc w:val="both"/>
        <w:rPr>
          <w:b/>
          <w:sz w:val="24"/>
          <w:szCs w:val="24"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Культура публичной речи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Культура разговорной речи.</w:t>
      </w:r>
    </w:p>
    <w:p w:rsid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языковой и Лингвистической (языковедческой)</w:t>
      </w:r>
      <w:r w:rsidRPr="007B5D4F">
        <w:rPr>
          <w:b/>
          <w:caps/>
        </w:rPr>
        <w:br/>
        <w:t>компетенций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Русский язык в современном мире.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Нормы литературного языка, их соблюдение в речевой практике.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Литературный язык и язык художественной литературы.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Взаимосвязь различных единиц и уровней языка.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Синонимия в системе русского языка.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Словари русского языка и лингвистические справочники; их использование.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Совершенствование орфографических и пунктуационных умений и навыков.</w:t>
      </w:r>
    </w:p>
    <w:p w:rsidR="007B5D4F" w:rsidRDefault="007B5D4F" w:rsidP="007B5D4F">
      <w:pPr>
        <w:pStyle w:val="a8"/>
        <w:jc w:val="both"/>
        <w:rPr>
          <w:b/>
          <w:sz w:val="24"/>
          <w:szCs w:val="24"/>
        </w:rPr>
      </w:pP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7B5D4F" w:rsidRDefault="007B5D4F" w:rsidP="007B5D4F">
      <w:pPr>
        <w:pStyle w:val="a8"/>
        <w:jc w:val="center"/>
        <w:rPr>
          <w:b/>
          <w:caps/>
        </w:rPr>
      </w:pPr>
    </w:p>
    <w:p w:rsidR="007B5D4F" w:rsidRPr="007B5D4F" w:rsidRDefault="007B5D4F" w:rsidP="007B5D4F">
      <w:pPr>
        <w:pStyle w:val="a8"/>
        <w:jc w:val="center"/>
        <w:rPr>
          <w:b/>
          <w:caps/>
        </w:rPr>
      </w:pPr>
      <w:r w:rsidRPr="007B5D4F">
        <w:rPr>
          <w:b/>
          <w:caps/>
        </w:rPr>
        <w:t>содержание, обеспечивающее формирование</w:t>
      </w:r>
      <w:r w:rsidRPr="007B5D4F">
        <w:rPr>
          <w:b/>
          <w:caps/>
        </w:rPr>
        <w:br/>
        <w:t>Культуроведческой компетенции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Взаимосвязь языка и культуры.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Соблюдение норм речевого поведения в различных сферах общения</w:t>
      </w:r>
      <w:r>
        <w:rPr>
          <w:sz w:val="24"/>
          <w:szCs w:val="24"/>
        </w:rPr>
        <w:t>.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</w:p>
    <w:p w:rsidR="007B5D4F" w:rsidRPr="007B5D4F" w:rsidRDefault="0048288D" w:rsidP="007B5D4F">
      <w:pPr>
        <w:pStyle w:val="a8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Требования к уровню </w:t>
      </w:r>
      <w:r w:rsidR="007B5D4F" w:rsidRPr="007B5D4F">
        <w:rPr>
          <w:b/>
          <w:caps/>
          <w:sz w:val="22"/>
          <w:szCs w:val="22"/>
        </w:rPr>
        <w:t>подготовки выпускников</w:t>
      </w:r>
    </w:p>
    <w:p w:rsidR="007B5D4F" w:rsidRPr="007B5D4F" w:rsidRDefault="007B5D4F" w:rsidP="007B5D4F">
      <w:pPr>
        <w:pStyle w:val="a8"/>
        <w:jc w:val="both"/>
        <w:rPr>
          <w:i/>
          <w:sz w:val="24"/>
          <w:szCs w:val="24"/>
        </w:rPr>
      </w:pPr>
      <w:r w:rsidRPr="007B5D4F">
        <w:rPr>
          <w:i/>
          <w:sz w:val="24"/>
          <w:szCs w:val="24"/>
        </w:rPr>
        <w:t>В результате изучения русского языка на базовом уровне ученик должен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знать/понимать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связь языка и истории, культуры русского и других народов;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основные единицы и уровни языка, их признаки и взаимосвязь;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sz w:val="24"/>
          <w:szCs w:val="24"/>
        </w:rPr>
        <w:lastRenderedPageBreak/>
        <w:t>орфоэпические, лексические, грамматические, орфографические и пунктуационные нормы современного русского литературного языка; нормы рече</w:t>
      </w:r>
      <w:r>
        <w:rPr>
          <w:sz w:val="24"/>
          <w:szCs w:val="24"/>
        </w:rPr>
        <w:t>вого поведения в социально-куль</w:t>
      </w:r>
      <w:r w:rsidRPr="007B5D4F">
        <w:rPr>
          <w:sz w:val="24"/>
          <w:szCs w:val="24"/>
        </w:rPr>
        <w:t>турной, учебно-научной, официально-деловой сферах общения;</w:t>
      </w:r>
    </w:p>
    <w:p w:rsidR="007B5D4F" w:rsidRPr="007B5D4F" w:rsidRDefault="007B5D4F" w:rsidP="007B5D4F">
      <w:pPr>
        <w:pStyle w:val="a8"/>
        <w:jc w:val="both"/>
        <w:rPr>
          <w:b/>
          <w:sz w:val="24"/>
          <w:szCs w:val="24"/>
        </w:rPr>
      </w:pPr>
      <w:r w:rsidRPr="007B5D4F">
        <w:rPr>
          <w:b/>
          <w:sz w:val="24"/>
          <w:szCs w:val="24"/>
        </w:rPr>
        <w:t>уметь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проводить лингвистически</w:t>
      </w:r>
      <w:r>
        <w:rPr>
          <w:sz w:val="24"/>
          <w:szCs w:val="24"/>
        </w:rPr>
        <w:t>й анализ текстов различных функ</w:t>
      </w:r>
      <w:r w:rsidRPr="007B5D4F">
        <w:rPr>
          <w:sz w:val="24"/>
          <w:szCs w:val="24"/>
        </w:rPr>
        <w:t>циональных стилей и разновидностей языка;</w:t>
      </w:r>
    </w:p>
    <w:p w:rsidR="007B5D4F" w:rsidRPr="007B5D4F" w:rsidRDefault="007B5D4F" w:rsidP="007B5D4F">
      <w:pPr>
        <w:pStyle w:val="a8"/>
        <w:jc w:val="both"/>
        <w:rPr>
          <w:b/>
          <w:i/>
          <w:sz w:val="24"/>
          <w:szCs w:val="24"/>
        </w:rPr>
      </w:pPr>
      <w:r w:rsidRPr="007B5D4F">
        <w:rPr>
          <w:b/>
          <w:i/>
          <w:sz w:val="24"/>
          <w:szCs w:val="24"/>
        </w:rPr>
        <w:t>аудирование и чтение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использовать основные виды чтения (ознакомитель</w:t>
      </w:r>
      <w:r>
        <w:rPr>
          <w:sz w:val="24"/>
          <w:szCs w:val="24"/>
        </w:rPr>
        <w:t>но-изучаю</w:t>
      </w:r>
      <w:r w:rsidRPr="007B5D4F">
        <w:rPr>
          <w:sz w:val="24"/>
          <w:szCs w:val="24"/>
        </w:rPr>
        <w:t xml:space="preserve">щее, ознакомительно-реферативное и др.) в зависимости от коммуникативной задачи;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B5D4F" w:rsidRPr="007B5D4F" w:rsidRDefault="007B5D4F" w:rsidP="007B5D4F">
      <w:pPr>
        <w:pStyle w:val="a8"/>
        <w:jc w:val="both"/>
        <w:rPr>
          <w:b/>
          <w:i/>
          <w:sz w:val="24"/>
          <w:szCs w:val="24"/>
        </w:rPr>
      </w:pPr>
      <w:r w:rsidRPr="007B5D4F">
        <w:rPr>
          <w:b/>
          <w:i/>
          <w:sz w:val="24"/>
          <w:szCs w:val="24"/>
        </w:rPr>
        <w:t>говорение и письмо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B5D4F">
        <w:rPr>
          <w:sz w:val="24"/>
          <w:szCs w:val="24"/>
        </w:rPr>
        <w:t>для: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B5D4F" w:rsidRPr="007B5D4F" w:rsidRDefault="007B5D4F" w:rsidP="007B5D4F">
      <w:pPr>
        <w:pStyle w:val="a8"/>
        <w:jc w:val="both"/>
        <w:rPr>
          <w:sz w:val="24"/>
          <w:szCs w:val="24"/>
        </w:rPr>
      </w:pPr>
      <w:r w:rsidRPr="007B5D4F">
        <w:rPr>
          <w:sz w:val="24"/>
          <w:szCs w:val="24"/>
        </w:rPr>
        <w:t xml:space="preserve">самообразования и активного участия в производственной, культурной и </w:t>
      </w:r>
      <w:r w:rsidR="00C94074">
        <w:rPr>
          <w:sz w:val="24"/>
          <w:szCs w:val="24"/>
        </w:rPr>
        <w:t>общественной жизни государства.</w:t>
      </w:r>
    </w:p>
    <w:p w:rsidR="00387B70" w:rsidRPr="008D608C" w:rsidRDefault="00387B70" w:rsidP="007B5D4F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Литература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9859C0" w:rsidRPr="009859C0" w:rsidRDefault="0048288D" w:rsidP="009859C0">
      <w:pPr>
        <w:pStyle w:val="a8"/>
        <w:jc w:val="center"/>
      </w:pPr>
      <w:r>
        <w:t xml:space="preserve">ЛИТЕРАТУРНЫЕ ПРОИЗВЕДЕНИЯ, </w:t>
      </w:r>
      <w:r w:rsidR="009859C0" w:rsidRPr="009859C0">
        <w:t>ПРЕДНАЗНАЧЕННЫЕ ДЛЯ ОБЯЗАТЕЛЬНОГО ИЗУЧЕНИЯ</w:t>
      </w:r>
    </w:p>
    <w:p w:rsidR="009859C0" w:rsidRPr="009859C0" w:rsidRDefault="009859C0" w:rsidP="009859C0">
      <w:pPr>
        <w:pStyle w:val="a8"/>
        <w:jc w:val="center"/>
        <w:rPr>
          <w:sz w:val="24"/>
          <w:szCs w:val="24"/>
        </w:rPr>
      </w:pP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i/>
          <w:sz w:val="24"/>
          <w:szCs w:val="24"/>
        </w:rPr>
        <w:t>Основными критериями отбора художественных произведений для изучения в школе</w:t>
      </w:r>
      <w:r w:rsidRPr="009859C0">
        <w:rPr>
          <w:sz w:val="24"/>
          <w:szCs w:val="24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</w:t>
      </w:r>
      <w:r w:rsidRPr="009859C0">
        <w:rPr>
          <w:sz w:val="24"/>
          <w:szCs w:val="24"/>
        </w:rPr>
        <w:lastRenderedPageBreak/>
        <w:t>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9859C0">
        <w:rPr>
          <w:b/>
          <w:i/>
          <w:sz w:val="24"/>
          <w:szCs w:val="24"/>
        </w:rPr>
        <w:t>.</w:t>
      </w:r>
      <w:r w:rsidRPr="009859C0">
        <w:rPr>
          <w:sz w:val="24"/>
          <w:szCs w:val="24"/>
        </w:rPr>
        <w:t xml:space="preserve"> Данный перечень включает три уровня детализации учебного материала: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названо имя писателя с указанием конкретных произведений;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9859C0" w:rsidRDefault="009859C0" w:rsidP="009859C0">
      <w:pPr>
        <w:pStyle w:val="a8"/>
        <w:jc w:val="both"/>
        <w:rPr>
          <w:sz w:val="24"/>
          <w:szCs w:val="24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XIX века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bookmarkStart w:id="17" w:name="фы"/>
      <w:bookmarkEnd w:id="17"/>
      <w:r w:rsidRPr="009859C0">
        <w:rPr>
          <w:i/>
          <w:sz w:val="24"/>
          <w:szCs w:val="24"/>
          <w:shd w:val="clear" w:color="auto" w:fill="FFFFFF"/>
        </w:rPr>
        <w:t>А.С. Пушкин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</w:rPr>
        <w:t>Стихотворения</w:t>
      </w:r>
      <w:r w:rsidRPr="009859C0">
        <w:rPr>
          <w:b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9859C0">
        <w:rPr>
          <w:b/>
          <w:sz w:val="24"/>
          <w:szCs w:val="24"/>
        </w:rPr>
        <w:t>«Подражания Корану» (</w:t>
      </w:r>
      <w:r w:rsidRPr="009859C0">
        <w:rPr>
          <w:b/>
          <w:sz w:val="24"/>
          <w:szCs w:val="24"/>
          <w:lang w:val="en-US"/>
        </w:rPr>
        <w:t>IX</w:t>
      </w:r>
      <w:r w:rsidRPr="009859C0">
        <w:rPr>
          <w:b/>
          <w:sz w:val="24"/>
          <w:szCs w:val="24"/>
        </w:rPr>
        <w:t>.«И путник усталый на Бога роптал…»),</w:t>
      </w:r>
      <w:r w:rsidRPr="009859C0">
        <w:rPr>
          <w:b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Поэма «Медный всадник».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М.Ю. Лермонтов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9859C0">
        <w:rPr>
          <w:sz w:val="24"/>
          <w:szCs w:val="24"/>
          <w:shd w:val="clear" w:color="auto" w:fill="FFFFFF"/>
        </w:rPr>
        <w:t xml:space="preserve">, </w:t>
      </w:r>
      <w:r w:rsidRPr="009859C0">
        <w:rPr>
          <w:b/>
          <w:sz w:val="24"/>
          <w:szCs w:val="24"/>
          <w:shd w:val="clear" w:color="auto" w:fill="FFFFFF"/>
        </w:rPr>
        <w:t>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Н.В. Гоголь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А.Н. Островский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Драма «Гроза» (в образовательных учреждениях с родным (нерусским) языком обучения – в сокращении).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И.А. Гончаров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 xml:space="preserve">Роман «Обломов» (в образовательных учреждениях с родным (нерусским) языком обучения – обзорное изучение с анализом фрагментов). 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Очерки «Фрегат Паллада» (фрагменты) (только для образовательных учреждений с родным (нерусским) языком обучения)</w:t>
      </w:r>
      <w:r w:rsidRPr="009859C0">
        <w:rPr>
          <w:i/>
          <w:sz w:val="24"/>
          <w:szCs w:val="24"/>
        </w:rPr>
        <w:t xml:space="preserve"> </w:t>
      </w:r>
      <w:r w:rsidRPr="009859C0">
        <w:rPr>
          <w:rStyle w:val="af3"/>
          <w:i/>
          <w:sz w:val="24"/>
          <w:szCs w:val="24"/>
        </w:rPr>
        <w:footnoteReference w:id="2"/>
      </w:r>
      <w:r w:rsidRPr="009859C0">
        <w:rPr>
          <w:i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И.С. Тургенев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Роман «Отцы и дети»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  <w:shd w:val="clear" w:color="auto" w:fill="FFFFFF"/>
        </w:rPr>
        <w:t>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Ф.И. Тютчев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Фет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А.К. Толстой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</w:rPr>
        <w:t>Три произведения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lastRenderedPageBreak/>
        <w:t>Н.А. Некрасов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гроба…», а также три стихотворения по выбору.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Н.С. Лесков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</w:t>
      </w:r>
      <w:r w:rsidRPr="009859C0">
        <w:rPr>
          <w:b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М.Е. Салтыков-Щедрин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«История одного города» (обзор).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Ф.М. Достоевский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Л.Н. Толстой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sz w:val="24"/>
          <w:szCs w:val="24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А.П. Чехов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Рассказы: «Студент», «Ионыч», а также два рассказа по выбору.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Рассказы: </w:t>
      </w:r>
      <w:r w:rsidRPr="009859C0">
        <w:rPr>
          <w:b/>
          <w:sz w:val="24"/>
          <w:szCs w:val="24"/>
        </w:rPr>
        <w:t>«Человек в футляре»,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>«Дама с собачкой»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Пьеса «Вишневый сад» </w:t>
      </w:r>
      <w:r w:rsidRPr="009859C0">
        <w:rPr>
          <w:b/>
          <w:sz w:val="24"/>
          <w:szCs w:val="24"/>
        </w:rPr>
        <w:t>(в образовательных учреждениях с родным (нерусским) языком обучения – в сокращении)</w:t>
      </w:r>
      <w:r w:rsidRPr="009859C0">
        <w:rPr>
          <w:b/>
          <w:sz w:val="24"/>
          <w:szCs w:val="24"/>
          <w:shd w:val="clear" w:color="auto" w:fill="FFFFFF"/>
        </w:rPr>
        <w:t>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ХХ ВЕКА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И.А. Бунин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«Господин из Сан-Франциско»,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 xml:space="preserve">а также два рассказа по выбору. 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«Чистый понедельник»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А.И. Куприн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 Горький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Пьеса «На дне».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Поэзия конца XIX – начала XX вв.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 xml:space="preserve">И.Ф. Анненский, К.Д. Бальмонт, А. Белый, В.Я. Брюсов, </w:t>
      </w:r>
      <w:r w:rsidRPr="009859C0">
        <w:rPr>
          <w:b/>
          <w:i/>
          <w:sz w:val="24"/>
          <w:szCs w:val="24"/>
          <w:shd w:val="clear" w:color="auto" w:fill="FFFFFF"/>
        </w:rPr>
        <w:br/>
        <w:t>М.А. Волошин, Н.С. Гумилев, Н.А.Клюев, И.Северянин, Ф.К. Сологуб, В.В.Хлебников, В.Ф. Ходасевич.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Стихотворения не менее двух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Блок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«Незнакомка»,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«Россия»,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  <w:r w:rsidRPr="009859C0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«Двенадцать».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В.В. Маяковский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С.А. Есенин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</w:rPr>
        <w:t>«Мы теперь уходим понемногу…»</w:t>
      </w:r>
      <w:r w:rsidRPr="009859C0">
        <w:rPr>
          <w:sz w:val="24"/>
          <w:szCs w:val="24"/>
          <w:shd w:val="clear" w:color="auto" w:fill="FFFFFF"/>
        </w:rPr>
        <w:t>,</w:t>
      </w:r>
      <w:r w:rsidRPr="009859C0">
        <w:rPr>
          <w:b/>
          <w:sz w:val="24"/>
          <w:szCs w:val="24"/>
          <w:shd w:val="clear" w:color="auto" w:fill="FFFFFF"/>
        </w:rPr>
        <w:t xml:space="preserve"> «Письмо матери», «Спит ковыль. </w:t>
      </w:r>
      <w:r w:rsidRPr="009859C0">
        <w:rPr>
          <w:b/>
          <w:sz w:val="24"/>
          <w:szCs w:val="24"/>
          <w:shd w:val="clear" w:color="auto" w:fill="FFFFFF"/>
        </w:rPr>
        <w:lastRenderedPageBreak/>
        <w:t>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М.И. Цветаева</w:t>
      </w:r>
    </w:p>
    <w:p w:rsidR="009859C0" w:rsidRPr="009859C0" w:rsidRDefault="009859C0" w:rsidP="009859C0">
      <w:pPr>
        <w:pStyle w:val="a8"/>
        <w:jc w:val="both"/>
        <w:rPr>
          <w:i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9859C0">
        <w:rPr>
          <w:sz w:val="24"/>
          <w:szCs w:val="24"/>
          <w:shd w:val="clear" w:color="auto" w:fill="FFFFFF"/>
        </w:rPr>
        <w:t xml:space="preserve">, </w:t>
      </w:r>
      <w:r w:rsidRPr="009859C0">
        <w:rPr>
          <w:b/>
          <w:sz w:val="24"/>
          <w:szCs w:val="24"/>
          <w:shd w:val="clear" w:color="auto" w:fill="FFFFFF"/>
        </w:rPr>
        <w:t>«Тоска по родине! Давно…»,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О.Э. Мандельштам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</w:t>
      </w:r>
      <w:r w:rsidRPr="009859C0">
        <w:rPr>
          <w:b/>
          <w:sz w:val="24"/>
          <w:szCs w:val="24"/>
          <w:shd w:val="clear" w:color="auto" w:fill="FFFFFF"/>
          <w:lang w:val="en-US"/>
        </w:rPr>
        <w:t>Notre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sz w:val="24"/>
          <w:szCs w:val="24"/>
          <w:shd w:val="clear" w:color="auto" w:fill="FFFFFF"/>
          <w:lang w:val="en-US"/>
        </w:rPr>
        <w:t>Dame</w:t>
      </w:r>
      <w:r w:rsidRPr="009859C0">
        <w:rPr>
          <w:b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А.А. Ахматова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</w:t>
      </w:r>
      <w:r w:rsidRPr="009859C0">
        <w:rPr>
          <w:b/>
          <w:i/>
          <w:sz w:val="24"/>
          <w:szCs w:val="24"/>
          <w:shd w:val="clear" w:color="auto" w:fill="FFFFFF"/>
        </w:rPr>
        <w:t xml:space="preserve"> </w:t>
      </w:r>
    </w:p>
    <w:p w:rsidR="009859C0" w:rsidRPr="009859C0" w:rsidRDefault="009859C0" w:rsidP="009859C0">
      <w:pPr>
        <w:pStyle w:val="a8"/>
        <w:jc w:val="both"/>
        <w:rPr>
          <w:b/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Поэма «Реквием».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Б.Л. Пастернак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Роман «Доктор Живаго» (обзор).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М.А. Булгаков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А.П. Платонов</w:t>
      </w:r>
    </w:p>
    <w:p w:rsidR="009859C0" w:rsidRPr="009859C0" w:rsidRDefault="009859C0" w:rsidP="009859C0">
      <w:pPr>
        <w:pStyle w:val="a8"/>
        <w:jc w:val="both"/>
        <w:rPr>
          <w:b/>
          <w:i/>
          <w:caps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Одно произведение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М.А. Шолохов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sz w:val="24"/>
          <w:szCs w:val="24"/>
        </w:rPr>
        <w:t>Роман-эпопея «Тихий Дон» (обзорное изучение).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А.Т. Твардовский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В.Т. Шаламов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«Колымские рассказ» (два рассказа по выбору).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А.И. Солженицын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Повесть «Один день Ивана Денисовича» (только для образовательных учреждений с русским языком обучения).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Рассказ «Матренин двор» (только для образовательных учреждений с родным (нерусским) языком обучения).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Проза второй половины XX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Ф.А.Абрамов, Ч.Т.Айтматов, В.П.Астафьев, В.И.Белов, А.Г.Битов, В.В.Быков, В.С.Гроссман, С.Д. Довлатов, В.Л.Кондратьев, В.П.Не-красов, Е.И.Носов, В.Г.Распутин, В.Ф.Тендряков, Ю.В.Трифонов, В.М.Шукшин.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Произведения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Поэзия второй половины XX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Стихотворения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Драматургия второй половины ХХ века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А.Н.Арбузов, А.В.Вампилов, А.М.Володин, В.С.Розов, М.М. Рощин.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  <w:shd w:val="clear" w:color="auto" w:fill="FFFFFF"/>
        </w:rPr>
        <w:t>Литература последнего десятилетия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  <w:shd w:val="clear" w:color="auto" w:fill="FFFFFF"/>
        </w:rPr>
      </w:pPr>
      <w:r w:rsidRPr="009859C0">
        <w:rPr>
          <w:b/>
          <w:i/>
          <w:sz w:val="24"/>
          <w:szCs w:val="24"/>
          <w:shd w:val="clear" w:color="auto" w:fill="FFFFFF"/>
        </w:rPr>
        <w:t>Проза (одно произведение по выбору). Поэзия (одно произведение по выбору).</w:t>
      </w:r>
    </w:p>
    <w:p w:rsid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lastRenderedPageBreak/>
        <w:t>ЛИТЕРАТУРА НАРОДОВ РОССИИ</w:t>
      </w:r>
      <w:r w:rsidRPr="009859C0">
        <w:rPr>
          <w:rStyle w:val="af3"/>
          <w:sz w:val="24"/>
          <w:szCs w:val="24"/>
        </w:rPr>
        <w:footnoteReference w:id="3"/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  <w:shd w:val="clear" w:color="auto" w:fill="FFFFFF"/>
        </w:rPr>
      </w:pPr>
      <w:r w:rsidRPr="009859C0">
        <w:rPr>
          <w:i/>
          <w:sz w:val="24"/>
          <w:szCs w:val="24"/>
          <w:shd w:val="clear" w:color="auto" w:fill="FFFFFF"/>
        </w:rPr>
        <w:t>Произведение одного автора по выбору.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ab/>
        <w:t>Проза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i/>
          <w:sz w:val="24"/>
          <w:szCs w:val="24"/>
        </w:rPr>
        <w:t>Произведения не менее трех авторов по выбору.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ab/>
        <w:t>Поэзия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Г.Аполлинер, Д.Г. Байрон, У. Блейк, Ш. Бодлер, П.Верлен, Э. Верхарн, Г. Гейне, А. Рембо, Р.М. Рильке, Т.С. Элиот.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i/>
          <w:sz w:val="24"/>
          <w:szCs w:val="24"/>
        </w:rPr>
        <w:t>Стихотворения не менее двух авторов по выбору.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9859C0" w:rsidRDefault="009859C0" w:rsidP="009859C0">
      <w:pPr>
        <w:pStyle w:val="a8"/>
        <w:jc w:val="both"/>
        <w:rPr>
          <w:b/>
          <w:sz w:val="24"/>
          <w:szCs w:val="24"/>
        </w:rPr>
      </w:pPr>
    </w:p>
    <w:p w:rsidR="009859C0" w:rsidRPr="009859C0" w:rsidRDefault="009859C0" w:rsidP="009859C0">
      <w:pPr>
        <w:pStyle w:val="a8"/>
        <w:jc w:val="center"/>
        <w:rPr>
          <w:b/>
        </w:rPr>
      </w:pPr>
      <w:r w:rsidRPr="009859C0">
        <w:rPr>
          <w:b/>
        </w:rPr>
        <w:t>ОСНОВНЫЕ ИСТОРИКО-ЛИТЕРАТУРНЫЕ</w:t>
      </w:r>
      <w:r w:rsidRPr="009859C0">
        <w:rPr>
          <w:b/>
        </w:rPr>
        <w:br/>
        <w:t>СВЕДЕНИЯ</w:t>
      </w:r>
    </w:p>
    <w:p w:rsidR="009859C0" w:rsidRPr="009859C0" w:rsidRDefault="009859C0" w:rsidP="009859C0">
      <w:pPr>
        <w:pStyle w:val="a8"/>
        <w:jc w:val="center"/>
        <w:rPr>
          <w:caps/>
          <w:shd w:val="clear" w:color="auto" w:fill="FFFFFF"/>
        </w:rPr>
      </w:pPr>
      <w:r w:rsidRPr="009859C0">
        <w:rPr>
          <w:caps/>
          <w:shd w:val="clear" w:color="auto" w:fill="FFFFFF"/>
        </w:rPr>
        <w:t>РУССКАЯ ЛИТЕРАТУРА ХIX ВЕКА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Русская литература в контексте мировой культуры.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</w:t>
      </w:r>
      <w:r w:rsidRPr="009859C0">
        <w:rPr>
          <w:b/>
          <w:i/>
          <w:sz w:val="24"/>
          <w:szCs w:val="24"/>
        </w:rPr>
        <w:t>и литературе других народов России</w:t>
      </w:r>
      <w:r w:rsidRPr="009859C0">
        <w:rPr>
          <w:rStyle w:val="af3"/>
          <w:i/>
          <w:sz w:val="24"/>
          <w:szCs w:val="24"/>
        </w:rPr>
        <w:footnoteReference w:id="4"/>
      </w:r>
      <w:r w:rsidRPr="009859C0">
        <w:rPr>
          <w:b/>
          <w:i/>
          <w:sz w:val="24"/>
          <w:szCs w:val="24"/>
        </w:rPr>
        <w:t xml:space="preserve">. </w:t>
      </w:r>
      <w:r w:rsidRPr="009859C0">
        <w:rPr>
          <w:sz w:val="24"/>
          <w:szCs w:val="24"/>
        </w:rPr>
        <w:t xml:space="preserve">Формирование реализма как новой ступени познания и художественного освоения мира и человека. </w:t>
      </w:r>
      <w:r w:rsidRPr="009859C0">
        <w:rPr>
          <w:b/>
          <w:i/>
          <w:sz w:val="24"/>
          <w:szCs w:val="24"/>
        </w:rPr>
        <w:t xml:space="preserve">Общее и особенное в реалистическом отражении действительности в русской литературе и литературе других народов России. </w:t>
      </w:r>
      <w:r w:rsidRPr="009859C0">
        <w:rPr>
          <w:sz w:val="24"/>
          <w:szCs w:val="24"/>
        </w:rPr>
        <w:t xml:space="preserve">Проблема человека и среды. Осмысление взаимодействия характера и обстоятельств.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РУССКАЯ ЛИТЕРАТУРА XX ВЕКА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  <w:shd w:val="clear" w:color="auto" w:fill="FFFFFF"/>
        </w:rPr>
      </w:pPr>
      <w:r w:rsidRPr="009859C0">
        <w:rPr>
          <w:sz w:val="24"/>
          <w:szCs w:val="24"/>
        </w:rPr>
        <w:t xml:space="preserve">Традиции и новаторство в русской литературе на рубеже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 xml:space="preserve"> - ХХ веков. </w:t>
      </w:r>
      <w:r w:rsidRPr="009859C0">
        <w:rPr>
          <w:sz w:val="24"/>
          <w:szCs w:val="24"/>
          <w:shd w:val="clear" w:color="auto" w:fill="FFFFFF"/>
        </w:rPr>
        <w:t>Новые литературные течения.</w:t>
      </w:r>
      <w:r w:rsidRPr="009859C0">
        <w:rPr>
          <w:sz w:val="24"/>
          <w:szCs w:val="24"/>
        </w:rPr>
        <w:t xml:space="preserve"> Модернизм.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  <w:shd w:val="clear" w:color="auto" w:fill="FFFFFF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 xml:space="preserve">и </w:t>
      </w:r>
      <w:r w:rsidRPr="009859C0">
        <w:rPr>
          <w:b/>
          <w:i/>
          <w:sz w:val="24"/>
          <w:szCs w:val="24"/>
        </w:rPr>
        <w:t>литературе других народов России</w:t>
      </w:r>
      <w:r w:rsidRPr="009859C0">
        <w:rPr>
          <w:b/>
          <w:i/>
          <w:sz w:val="24"/>
          <w:szCs w:val="24"/>
          <w:shd w:val="clear" w:color="auto" w:fill="FFFFFF"/>
        </w:rPr>
        <w:t>.</w:t>
      </w:r>
      <w:r w:rsidRPr="009859C0">
        <w:rPr>
          <w:i/>
          <w:sz w:val="24"/>
          <w:szCs w:val="24"/>
        </w:rPr>
        <w:t xml:space="preserve"> </w:t>
      </w:r>
      <w:r w:rsidRPr="009859C0">
        <w:rPr>
          <w:sz w:val="24"/>
          <w:szCs w:val="24"/>
        </w:rPr>
        <w:t xml:space="preserve">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</w:t>
      </w:r>
      <w:r w:rsidRPr="009859C0">
        <w:rPr>
          <w:sz w:val="24"/>
          <w:szCs w:val="24"/>
        </w:rPr>
        <w:lastRenderedPageBreak/>
        <w:t>времени.</w:t>
      </w:r>
      <w:r w:rsidRPr="009859C0">
        <w:rPr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</w:rPr>
        <w:t>Художественная объективность и тенденциозность в освещении исторических событий. Сатира в литературе.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Великая Отечественная война и ее художественное осмысление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sz w:val="24"/>
          <w:szCs w:val="24"/>
          <w:shd w:val="clear" w:color="auto" w:fill="FFFFFF"/>
        </w:rPr>
        <w:t>в русской литературе</w:t>
      </w:r>
      <w:r w:rsidRPr="009859C0">
        <w:rPr>
          <w:b/>
          <w:sz w:val="24"/>
          <w:szCs w:val="24"/>
          <w:shd w:val="clear" w:color="auto" w:fill="FFFFFF"/>
        </w:rPr>
        <w:t xml:space="preserve"> </w:t>
      </w:r>
      <w:r w:rsidRPr="009859C0">
        <w:rPr>
          <w:b/>
          <w:i/>
          <w:sz w:val="24"/>
          <w:szCs w:val="24"/>
          <w:shd w:val="clear" w:color="auto" w:fill="FFFFFF"/>
        </w:rPr>
        <w:t xml:space="preserve">и </w:t>
      </w:r>
      <w:r w:rsidRPr="009859C0">
        <w:rPr>
          <w:b/>
          <w:i/>
          <w:sz w:val="24"/>
          <w:szCs w:val="24"/>
        </w:rPr>
        <w:t>литературе других народов России.</w:t>
      </w:r>
      <w:r w:rsidRPr="009859C0">
        <w:rPr>
          <w:sz w:val="24"/>
          <w:szCs w:val="24"/>
        </w:rPr>
        <w:t xml:space="preserve"> Новое понимание русской истории. Влияние «оттепели» 60-х годов на развитие литературы. «Лагерная» тема в литературе. «Деревенская» проза. </w:t>
      </w:r>
      <w:r w:rsidRPr="009859C0">
        <w:rPr>
          <w:sz w:val="24"/>
          <w:szCs w:val="24"/>
          <w:shd w:val="clear" w:color="auto" w:fill="FFFFFF"/>
        </w:rPr>
        <w:t>Обращение к народному сознанию в поисках нравственного идеала в русской литературе</w:t>
      </w:r>
      <w:r w:rsidRPr="009859C0">
        <w:rPr>
          <w:b/>
          <w:i/>
          <w:sz w:val="24"/>
          <w:szCs w:val="24"/>
          <w:shd w:val="clear" w:color="auto" w:fill="FFFFFF"/>
        </w:rPr>
        <w:t xml:space="preserve"> и </w:t>
      </w:r>
      <w:r w:rsidRPr="009859C0">
        <w:rPr>
          <w:b/>
          <w:i/>
          <w:sz w:val="24"/>
          <w:szCs w:val="24"/>
        </w:rPr>
        <w:t>литературе других народов России</w:t>
      </w:r>
      <w:r w:rsidRPr="009859C0">
        <w:rPr>
          <w:i/>
          <w:sz w:val="24"/>
          <w:szCs w:val="24"/>
          <w:shd w:val="clear" w:color="auto" w:fill="FFFFFF"/>
        </w:rPr>
        <w:t>.</w:t>
      </w:r>
      <w:r w:rsidRPr="009859C0">
        <w:rPr>
          <w:sz w:val="24"/>
          <w:szCs w:val="24"/>
        </w:rPr>
        <w:t xml:space="preserve"> Развитие традиционных тем русской лирики (темы любви, гражданского служения, единства человека и природы).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ЛИТЕРАТУРА НАРОДОВ РОССИИ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9859C0" w:rsidRPr="009859C0" w:rsidRDefault="009859C0" w:rsidP="009859C0">
      <w:pPr>
        <w:pStyle w:val="a8"/>
        <w:jc w:val="both"/>
        <w:rPr>
          <w:caps/>
          <w:sz w:val="24"/>
          <w:szCs w:val="24"/>
          <w:shd w:val="clear" w:color="auto" w:fill="FFFFFF"/>
        </w:rPr>
      </w:pPr>
      <w:r w:rsidRPr="009859C0">
        <w:rPr>
          <w:caps/>
          <w:sz w:val="24"/>
          <w:szCs w:val="24"/>
          <w:shd w:val="clear" w:color="auto" w:fill="FFFFFF"/>
        </w:rPr>
        <w:t>ЗАРУБЕЖНАЯ ЛИТЕРАТУРА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Взаимодействие зарубежной, русской литературы</w:t>
      </w:r>
      <w:r w:rsidRPr="009859C0">
        <w:rPr>
          <w:b/>
          <w:i/>
          <w:sz w:val="24"/>
          <w:szCs w:val="24"/>
          <w:shd w:val="clear" w:color="auto" w:fill="FFFFFF"/>
        </w:rPr>
        <w:t xml:space="preserve"> и </w:t>
      </w:r>
      <w:r w:rsidRPr="009859C0">
        <w:rPr>
          <w:b/>
          <w:i/>
          <w:sz w:val="24"/>
          <w:szCs w:val="24"/>
        </w:rPr>
        <w:t>литературы других народов России</w:t>
      </w:r>
      <w:r w:rsidRPr="009859C0">
        <w:rPr>
          <w:i/>
          <w:sz w:val="24"/>
          <w:szCs w:val="24"/>
        </w:rPr>
        <w:t xml:space="preserve">, </w:t>
      </w:r>
      <w:r w:rsidRPr="009859C0">
        <w:rPr>
          <w:sz w:val="24"/>
          <w:szCs w:val="24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9859C0" w:rsidRDefault="009859C0" w:rsidP="009859C0">
      <w:pPr>
        <w:pStyle w:val="a8"/>
        <w:jc w:val="center"/>
        <w:rPr>
          <w:b/>
          <w:sz w:val="24"/>
          <w:szCs w:val="24"/>
        </w:rPr>
      </w:pPr>
    </w:p>
    <w:p w:rsidR="009859C0" w:rsidRPr="009859C0" w:rsidRDefault="009859C0" w:rsidP="009859C0">
      <w:pPr>
        <w:pStyle w:val="a8"/>
        <w:jc w:val="center"/>
      </w:pPr>
      <w:r w:rsidRPr="009859C0">
        <w:t>ОСНОВНЫЕ ТЕОРЕТИКО-ЛИТЕРАТУРНЫЕ</w:t>
      </w:r>
      <w:r w:rsidRPr="009859C0">
        <w:br/>
        <w:t>ПОНЯТИЯ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Художественная литература как искусство слова.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Художественный образ.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Содержание и форма.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Художественный вымысел. Фантастика.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</w:t>
      </w:r>
      <w:r>
        <w:rPr>
          <w:sz w:val="24"/>
          <w:szCs w:val="24"/>
        </w:rPr>
        <w:t>. Образ автора. Персонаж. Харак</w:t>
      </w:r>
      <w:r w:rsidRPr="009859C0">
        <w:rPr>
          <w:sz w:val="24"/>
          <w:szCs w:val="24"/>
        </w:rPr>
        <w:t xml:space="preserve">тер. Тип. Лирический герой. Система образов.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Деталь. Символ.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Психологизм. Народность. Историзм.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Язык художественного пр</w:t>
      </w:r>
      <w:r>
        <w:rPr>
          <w:sz w:val="24"/>
          <w:szCs w:val="24"/>
        </w:rPr>
        <w:t>оизведения. Изобразительно-выра</w:t>
      </w:r>
      <w:r w:rsidRPr="009859C0">
        <w:rPr>
          <w:sz w:val="24"/>
          <w:szCs w:val="24"/>
        </w:rPr>
        <w:t xml:space="preserve">зительные средства в художественном произведении: сравнение, эпитет, метафора, метонимия. Гипербола. Аллегория.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Стиль.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Литературная критика.</w:t>
      </w:r>
    </w:p>
    <w:p w:rsidR="009859C0" w:rsidRPr="009859C0" w:rsidRDefault="009859C0" w:rsidP="009859C0">
      <w:pPr>
        <w:pStyle w:val="a8"/>
        <w:jc w:val="center"/>
      </w:pPr>
      <w:r w:rsidRPr="009859C0">
        <w:t>ОСНОВНЫЕ ВИДЫ ДЕЯТЕЛЬНОСТИ ПО ОСВОЕНИЮ ЛИТЕРАТУРНЫХ ПРОИЗВЕДЕНИЙ И ТЕОРЕТИКО-ЛИТЕРАТУРНЫХ ПОНЯТИЙ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lastRenderedPageBreak/>
        <w:t>Осознанное, творческое чтение художественных произведений разных жанров.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Выразительное чтение.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Различные виды пересказа.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Заучивание наизусть стихотворных текстов.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9859C0" w:rsidRPr="009859C0" w:rsidRDefault="009859C0" w:rsidP="009859C0">
      <w:pPr>
        <w:pStyle w:val="a8"/>
        <w:jc w:val="both"/>
        <w:rPr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вышеуказанными, специфическими видами деятельности являются</w:t>
      </w:r>
      <w:r w:rsidRPr="009859C0">
        <w:rPr>
          <w:i/>
          <w:sz w:val="24"/>
          <w:szCs w:val="24"/>
        </w:rPr>
        <w:t>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Сопоставление произведений русской и родной литературы выявление сходства нравственных идеалов, национального своеобразия их художественного воплощения.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9859C0" w:rsidRPr="009859C0" w:rsidRDefault="0048288D" w:rsidP="009859C0">
      <w:pPr>
        <w:pStyle w:val="a8"/>
        <w:jc w:val="center"/>
        <w:rPr>
          <w:b/>
        </w:rPr>
      </w:pPr>
      <w:r>
        <w:rPr>
          <w:b/>
        </w:rPr>
        <w:t xml:space="preserve">ТРЕБОВАНИЯ К УРОВНЮ </w:t>
      </w:r>
      <w:r w:rsidR="009859C0" w:rsidRPr="009859C0">
        <w:rPr>
          <w:b/>
        </w:rPr>
        <w:t>ПОДГОТОВКИ ВЫПУСКНИКОВ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9859C0" w:rsidRPr="009859C0" w:rsidRDefault="009859C0" w:rsidP="009859C0">
      <w:pPr>
        <w:pStyle w:val="a8"/>
        <w:jc w:val="both"/>
        <w:rPr>
          <w:b/>
          <w:sz w:val="24"/>
          <w:szCs w:val="24"/>
        </w:rPr>
      </w:pPr>
      <w:r w:rsidRPr="009859C0">
        <w:rPr>
          <w:b/>
          <w:sz w:val="24"/>
          <w:szCs w:val="24"/>
        </w:rPr>
        <w:t>знать/понимать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образную природу словесного искусства;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содержание изученных литературных произведений;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основные факты жизни и творчества писателей-классиков </w:t>
      </w:r>
      <w:r w:rsidRPr="009859C0">
        <w:rPr>
          <w:sz w:val="24"/>
          <w:szCs w:val="24"/>
          <w:lang w:val="en-US"/>
        </w:rPr>
        <w:t>XIX</w:t>
      </w:r>
      <w:r w:rsidRPr="009859C0">
        <w:rPr>
          <w:sz w:val="24"/>
          <w:szCs w:val="24"/>
        </w:rPr>
        <w:t>-</w:t>
      </w:r>
      <w:r w:rsidRPr="009859C0">
        <w:rPr>
          <w:sz w:val="24"/>
          <w:szCs w:val="24"/>
          <w:lang w:val="en-US"/>
        </w:rPr>
        <w:t>XX</w:t>
      </w:r>
      <w:r w:rsidRPr="009859C0">
        <w:rPr>
          <w:sz w:val="24"/>
          <w:szCs w:val="24"/>
        </w:rPr>
        <w:t xml:space="preserve"> вв.;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основные теоретико-литературные понятия;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b/>
          <w:sz w:val="24"/>
          <w:szCs w:val="24"/>
        </w:rPr>
        <w:t>уметь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воспроизводить содержание литературного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определять род и жанр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сопоставлять литературные произведения;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 xml:space="preserve">выявлять авторскую позицию; 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859C0" w:rsidRPr="009859C0" w:rsidRDefault="009859C0" w:rsidP="009859C0">
      <w:pPr>
        <w:pStyle w:val="a8"/>
        <w:jc w:val="both"/>
        <w:rPr>
          <w:b/>
          <w:i/>
          <w:sz w:val="24"/>
          <w:szCs w:val="24"/>
        </w:rPr>
      </w:pPr>
      <w:r w:rsidRPr="009859C0">
        <w:rPr>
          <w:b/>
          <w:i/>
          <w:sz w:val="24"/>
          <w:szCs w:val="24"/>
        </w:rPr>
        <w:t>В образовательных учреждениях с родным (нерусским) язы-ком обучения, наряду с вышеуказанным, ученик должен уметь: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lastRenderedPageBreak/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859C0">
        <w:rPr>
          <w:sz w:val="24"/>
          <w:szCs w:val="24"/>
        </w:rPr>
        <w:t>для: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участия в диалоге или дискуссии;</w:t>
      </w:r>
    </w:p>
    <w:p w:rsidR="009859C0" w:rsidRPr="009859C0" w:rsidRDefault="009859C0" w:rsidP="009859C0">
      <w:pPr>
        <w:pStyle w:val="a8"/>
        <w:jc w:val="both"/>
        <w:rPr>
          <w:sz w:val="24"/>
          <w:szCs w:val="24"/>
        </w:rPr>
      </w:pPr>
      <w:r w:rsidRPr="009859C0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9859C0" w:rsidRDefault="009859C0" w:rsidP="009859C0">
      <w:pPr>
        <w:pStyle w:val="a8"/>
        <w:jc w:val="both"/>
      </w:pPr>
      <w:r w:rsidRPr="009859C0">
        <w:rPr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9859C0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Иностранный язык</w:t>
      </w:r>
      <w:r w:rsidR="00C94074">
        <w:rPr>
          <w:b/>
          <w:sz w:val="24"/>
          <w:szCs w:val="24"/>
        </w:rPr>
        <w:t xml:space="preserve"> (английский </w:t>
      </w:r>
      <w:r w:rsidR="009011D3">
        <w:rPr>
          <w:b/>
          <w:sz w:val="24"/>
          <w:szCs w:val="24"/>
        </w:rPr>
        <w:t xml:space="preserve"> </w:t>
      </w:r>
      <w:r w:rsidR="00C94074">
        <w:rPr>
          <w:b/>
          <w:sz w:val="24"/>
          <w:szCs w:val="24"/>
        </w:rPr>
        <w:t>язык)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Изучение иностранного языка в старшей школе направлено на достижение следующих целей: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 и учебно-познавательной):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языковая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школе, а также увеличение объема знаний за счет информации профильно-ориентированного характера (в частности, терминологии);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социокультурная компетенция – расширение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 с учетом профильно-ориентированных ситуаций общения, умений адекватно понимать и интерпретировать лингвокультурные факты;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компенсаторная компетенция – совершенствование умений выходить из положения в условиях дефицита языковых средств в процессе иноязычного общения, в том числе и в профильно-ориентированных ситуациях общения;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самообразования, прежде всего в рамках выбранного профиля.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Развитие и воспитание способности к личностному и профессиональному самоопределению учащихся, их социальной адаптации; формирование активной жизненной позиции как гражданина и патриота, а также как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 профиля.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На старшей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иноязычном письменном и аудиотексте; обобщать информацию, выделять ее из различных источников; а </w:t>
      </w:r>
      <w:r w:rsidRPr="008D608C">
        <w:rPr>
          <w:sz w:val="24"/>
          <w:szCs w:val="24"/>
        </w:rPr>
        <w:lastRenderedPageBreak/>
        <w:t xml:space="preserve">также развитие специальных учебных умений: интерпретировать языковые средства, отражающие особенности культуры страны изучаемого языка, в частности, применительно к выбранному профилю.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Результаты обучения иностранному языку в 10-11 классах изложены в разделе «Требования к уровню подготовки выпускников», который полностью соответствует федеральному компоненту государственного стандарта основного общего образования . Требования направлены на реализацию деятельностного, личностно-ориентированного, коммуникативно-когнитивного и социокультурного подходов; освоение учащимися интеллектуальной и практической деятельности ;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Рубрика «Знать/понимать» включает требования к учебному материалу, который усваивают и воспроизводят учащиеся.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иностранном языке, делать краткие сообщения на иностранном языке, использовать при необходимости перевод с иностранного языка на русский.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Обучение иностранному языку на старшем этапе должно быть направлено на дальнейшее развитие социальных, творческих, познавательных и языковых способностей учащихся, ответственного поведения в собственном лингвосоциуме и вне его, т. е. в странах изучаемого языка. На этом этапе, как и на предыдущих, важно целенаправленно формировать способности к интеллектуально-эмоциональному восприятию иностранного языка и культуры и, следовательно, развивать правильное понимание культурных традиций, обычаев, особенностей поведения носителей иностранного языка.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В области практического владения иностранным языком ставятся следующие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задачи: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дальнейшее совершенствование устно-речевых и письменных умений, в том числе умений устно и письменно переводить;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развитие умений читать/понимать на слух различные типы и виды текстов с последующей интерпретацией их содержания;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• расширение лингвистических, страноведческих и лингвострановедческих знаний учащихся, развитие умений осуществлять самостоятельный поиск соответствующей информации, необходимой для устного и письменного сообщения.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Предлагаемые на старшем этапе обучения задания отличаются своей сложностью не только в языковом, но и в содержательном плане. Они требуют от учащихся аргументированно выражать свое мнение, находить для этого необходимые доказательства, связывать изолированную информацию в единое целое, анализировать и выявлять противоречия, обосновывать свою точку зрения и т. д. При этом устные и письменные высказывания учащихся характеризуются большей степенью свободы, связанностью и логичностью, бoльшим объемом, разнообразием речевых средств, используемых адекватно целям и ситуации 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Особое внимание уделяется работе с текстами, в рамках которой ставится задача развить у учащихся умение анализировать как современные, так и классические тексты различных типов, стилей и жанров. В 10—11 классах значительно увеличивается объем текстов как для чтения, так и для аудирования. Текст является источником лингвистической, социокультурной информации. Он обогащает знания учащихся о культуре стран изучаемого языка, вооружает их </w:t>
      </w:r>
      <w:r w:rsidRPr="008D608C">
        <w:rPr>
          <w:sz w:val="24"/>
          <w:szCs w:val="24"/>
        </w:rPr>
        <w:lastRenderedPageBreak/>
        <w:t xml:space="preserve">информацией и опытом, которые могут быть использованы в реальном непосредственном и опосредованном общении.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Используемые в учебном процессе тексты и задания призваны не только совершенствовать речевые и языковые способности учащихся, но и развивать у них способность к рефлексии собственного поведения (речевого и неречевого), их мыслей и чувств.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Творческая деятельность на языке и с языком выходит на более высокий уровень. Учащимся предлагаются разнообразные задания по переработке текста, написанию коротких пьес, сказок и пародий, по художественному переводу литературных произведений и т. д. Увеличивается удельный вес проектной работы и проектных заданий,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задачей. Старшеклассники более уверенно и самостоятельно пользуются различными стратегиями работы с учебными и справочными материалами, текстом, стратегиями устного общения.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Следует стремиться к более широкому использованию в учебном процессе современных технических средств обучения (прежде всего компьютера), которые могут облегчить поиск необходимой информации и способствовать тем самым развитию познавательной и речемыслительной активности учащихся.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5E6EE7" w:rsidRDefault="00387B70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На старшем этапе обучения выдвигаются также и профессионально-ориентировочные задачи, для успешного решения которых необходимо последовательно показывать учащимся практическую значимость немецкого языка для их будущей профессии, знакомить их с основной терминологией той или иной профессиональной сферы (например, бизнес, менеджмент и др.). </w:t>
      </w:r>
    </w:p>
    <w:p w:rsidR="00387B70" w:rsidRPr="005E6EE7" w:rsidRDefault="00387B70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 </w:t>
      </w:r>
    </w:p>
    <w:p w:rsidR="005E6EE7" w:rsidRPr="005E6EE7" w:rsidRDefault="005E6EE7" w:rsidP="005E6EE7">
      <w:pPr>
        <w:pStyle w:val="a8"/>
        <w:jc w:val="center"/>
      </w:pPr>
      <w:r w:rsidRPr="005E6EE7">
        <w:t>ОБЯЗАТЕЛЬНЫЙ МИНИМУМ СО</w:t>
      </w:r>
      <w:r>
        <w:t xml:space="preserve">ДЕРЖАНИЯ </w:t>
      </w:r>
      <w:r w:rsidRPr="005E6EE7">
        <w:t>ОСНОВНЫХ ОБРАЗОВАТЕЛЬНЫХ ПРОГРАММ</w:t>
      </w:r>
    </w:p>
    <w:p w:rsidR="005E6EE7" w:rsidRDefault="005E6EE7" w:rsidP="005E6EE7">
      <w:pPr>
        <w:pStyle w:val="a8"/>
        <w:jc w:val="both"/>
        <w:rPr>
          <w:b/>
          <w:caps/>
        </w:rPr>
      </w:pPr>
    </w:p>
    <w:p w:rsidR="005E6EE7" w:rsidRPr="005E6EE7" w:rsidRDefault="005E6EE7" w:rsidP="005E6EE7">
      <w:pPr>
        <w:pStyle w:val="a8"/>
        <w:jc w:val="both"/>
        <w:rPr>
          <w:b/>
          <w:caps/>
        </w:rPr>
      </w:pPr>
      <w:r w:rsidRPr="005E6EE7">
        <w:rPr>
          <w:b/>
          <w:caps/>
        </w:rPr>
        <w:t>РЕЧЕВЫЕ УМЕНИЯ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Предметное содержание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Социально-бытовая сфера.</w:t>
      </w:r>
      <w:r w:rsidRPr="005E6EE7">
        <w:rPr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Социально-культурная сфера.</w:t>
      </w:r>
      <w:r w:rsidRPr="005E6EE7">
        <w:rPr>
          <w:sz w:val="24"/>
          <w:szCs w:val="24"/>
        </w:rPr>
        <w:t xml:space="preserve"> Жизнь в городе и сельской местности. </w:t>
      </w:r>
      <w:r w:rsidRPr="005E6EE7">
        <w:rPr>
          <w:i/>
          <w:sz w:val="24"/>
          <w:szCs w:val="24"/>
        </w:rPr>
        <w:t xml:space="preserve">Научно-технический прогресс. </w:t>
      </w:r>
      <w:r w:rsidRPr="005E6EE7">
        <w:rPr>
          <w:sz w:val="24"/>
          <w:szCs w:val="24"/>
        </w:rPr>
        <w:t xml:space="preserve">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b/>
          <w:sz w:val="24"/>
          <w:szCs w:val="24"/>
        </w:rPr>
        <w:t>Учебно-трудовая сфера. С</w:t>
      </w:r>
      <w:r w:rsidRPr="005E6EE7">
        <w:rPr>
          <w:sz w:val="24"/>
          <w:szCs w:val="24"/>
        </w:rPr>
        <w:t>овременный мир профессий.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Планы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на будущее, проблема выбора профессии</w:t>
      </w:r>
      <w:r w:rsidRPr="005E6EE7">
        <w:rPr>
          <w:b/>
          <w:sz w:val="24"/>
          <w:szCs w:val="24"/>
        </w:rPr>
        <w:t xml:space="preserve">. </w:t>
      </w:r>
      <w:r w:rsidRPr="005E6EE7">
        <w:rPr>
          <w:sz w:val="24"/>
          <w:szCs w:val="24"/>
        </w:rPr>
        <w:t xml:space="preserve">Роль иностранного языка в современном мире.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Виды речевой деятельности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Говорение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Диалогическая речь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Монологическая речь</w:t>
      </w:r>
    </w:p>
    <w:p w:rsidR="005E6EE7" w:rsidRPr="005E6EE7" w:rsidRDefault="005E6EE7" w:rsidP="005E6EE7">
      <w:pPr>
        <w:pStyle w:val="a8"/>
        <w:jc w:val="both"/>
        <w:rPr>
          <w:i/>
          <w:strike/>
          <w:sz w:val="24"/>
          <w:szCs w:val="24"/>
        </w:rPr>
      </w:pPr>
      <w:r w:rsidRPr="005E6EE7">
        <w:rPr>
          <w:sz w:val="24"/>
          <w:szCs w:val="24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5E6EE7">
        <w:rPr>
          <w:i/>
          <w:sz w:val="24"/>
          <w:szCs w:val="24"/>
        </w:rPr>
        <w:t>обосновывая свои намерения/поступки</w:t>
      </w:r>
      <w:r w:rsidRPr="005E6EE7">
        <w:rPr>
          <w:sz w:val="24"/>
          <w:szCs w:val="24"/>
        </w:rPr>
        <w:t xml:space="preserve">; рассуждать о фактах/событиях, приводя примеры, аргументы, </w:t>
      </w:r>
      <w:r w:rsidRPr="005E6EE7">
        <w:rPr>
          <w:i/>
          <w:sz w:val="24"/>
          <w:szCs w:val="24"/>
        </w:rPr>
        <w:t>делая выводы</w:t>
      </w:r>
      <w:r w:rsidRPr="005E6EE7">
        <w:rPr>
          <w:sz w:val="24"/>
          <w:szCs w:val="24"/>
        </w:rPr>
        <w:t>; описывать особенности жизни и культуры своей страны и страны/стран изучаемого языка.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lastRenderedPageBreak/>
        <w:t xml:space="preserve">Аудирование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понимания основного содержания несложных аудио- и видеотекстов монологического и диалогического характера – </w:t>
      </w:r>
      <w:r w:rsidRPr="005E6EE7">
        <w:rPr>
          <w:i/>
          <w:sz w:val="24"/>
          <w:szCs w:val="24"/>
        </w:rPr>
        <w:t>теле- и радиопередач</w:t>
      </w:r>
      <w:r w:rsidRPr="005E6EE7">
        <w:rPr>
          <w:sz w:val="24"/>
          <w:szCs w:val="24"/>
        </w:rPr>
        <w:t xml:space="preserve"> на актуальные темы;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5E6EE7" w:rsidRPr="005E6EE7" w:rsidRDefault="005E6EE7" w:rsidP="005E6EE7">
      <w:pPr>
        <w:pStyle w:val="a8"/>
        <w:jc w:val="both"/>
        <w:rPr>
          <w:i/>
          <w:strike/>
          <w:sz w:val="24"/>
          <w:szCs w:val="24"/>
          <w:u w:val="single"/>
        </w:rPr>
      </w:pPr>
      <w:r w:rsidRPr="005E6EE7">
        <w:rPr>
          <w:sz w:val="24"/>
          <w:szCs w:val="24"/>
        </w:rPr>
        <w:t>Развитие умений: отделять главную информацию от второстепенной; выявлять наиболее значимые факты; определять свое отношение к ним, извлекать из аудиотекста необходимую/интересую-щую информацию.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Чтение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научно-попу-лярных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ознакомительного чтения – с целью понимания основного содержания сообщений, </w:t>
      </w:r>
      <w:r w:rsidRPr="005E6EE7">
        <w:rPr>
          <w:i/>
          <w:sz w:val="24"/>
          <w:szCs w:val="24"/>
        </w:rPr>
        <w:t>репортажей</w:t>
      </w:r>
      <w:r w:rsidRPr="005E6EE7">
        <w:rPr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5E6EE7">
        <w:rPr>
          <w:i/>
          <w:sz w:val="24"/>
          <w:szCs w:val="24"/>
        </w:rPr>
        <w:t>статьи</w:t>
      </w:r>
      <w:r w:rsidRPr="005E6EE7">
        <w:rPr>
          <w:sz w:val="24"/>
          <w:szCs w:val="24"/>
        </w:rPr>
        <w:t>, проспекта.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 выделять основные факты, отделять главную информацию от второстепенной; </w:t>
      </w:r>
      <w:r w:rsidRPr="005E6EE7">
        <w:rPr>
          <w:i/>
          <w:sz w:val="24"/>
          <w:szCs w:val="24"/>
        </w:rPr>
        <w:t>предвосхищать возможные события/факты</w:t>
      </w:r>
      <w:r w:rsidRPr="005E6EE7">
        <w:rPr>
          <w:sz w:val="24"/>
          <w:szCs w:val="24"/>
        </w:rPr>
        <w:t xml:space="preserve">; раскрывать причинно-следственные связи между фактами; </w:t>
      </w:r>
      <w:r w:rsidRPr="005E6EE7">
        <w:rPr>
          <w:i/>
          <w:sz w:val="24"/>
          <w:szCs w:val="24"/>
        </w:rPr>
        <w:t xml:space="preserve">понимать аргументацию; </w:t>
      </w:r>
      <w:r w:rsidRPr="005E6EE7">
        <w:rPr>
          <w:sz w:val="24"/>
          <w:szCs w:val="24"/>
        </w:rPr>
        <w:t>извлекать необходимую/интересую-щую информацию; определять свое отношение к прочитанному.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Письменная речь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ЯЗЫКОВЫЕ ЗНАНИЯ И НАВЫКИ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Орфография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Произносительная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Лексическая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</w:t>
      </w:r>
      <w:r w:rsidRPr="005E6EE7">
        <w:rPr>
          <w:b/>
          <w:sz w:val="24"/>
          <w:szCs w:val="24"/>
        </w:rPr>
        <w:t xml:space="preserve"> </w:t>
      </w:r>
      <w:r w:rsidRPr="005E6EE7">
        <w:rPr>
          <w:sz w:val="24"/>
          <w:szCs w:val="24"/>
        </w:rPr>
        <w:t>речевого этикета, отражающих особенности культуры страны/стран изучаемого языка.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соответствующих лексических навыков.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>Грамматическая сторона речи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lastRenderedPageBreak/>
        <w:t>Расширение объема значений изученных грамматических явлений: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СОЦИОКУЛЬТУРНЫЕ ЗНАНИЯ И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КОМПЕНСАТОРНЫЕ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</w:p>
    <w:p w:rsidR="005E6EE7" w:rsidRPr="005E6EE7" w:rsidRDefault="005E6EE7" w:rsidP="005E6EE7">
      <w:pPr>
        <w:pStyle w:val="a8"/>
        <w:jc w:val="both"/>
        <w:rPr>
          <w:b/>
          <w:caps/>
          <w:sz w:val="24"/>
          <w:szCs w:val="24"/>
        </w:rPr>
      </w:pPr>
      <w:r w:rsidRPr="005E6EE7">
        <w:rPr>
          <w:b/>
          <w:caps/>
          <w:sz w:val="24"/>
          <w:szCs w:val="24"/>
        </w:rPr>
        <w:t>УЧЕБНО-ПОЗНАВАТЕЛЬНЫЕ УМЕНИЯ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Дальнейшее </w:t>
      </w:r>
      <w:r w:rsidRPr="005E6EE7">
        <w:rPr>
          <w:b/>
          <w:sz w:val="24"/>
          <w:szCs w:val="24"/>
        </w:rPr>
        <w:t>развитие</w:t>
      </w:r>
      <w:r w:rsidRPr="005E6EE7">
        <w:rPr>
          <w:sz w:val="24"/>
          <w:szCs w:val="24"/>
        </w:rPr>
        <w:t xml:space="preserve"> </w:t>
      </w:r>
      <w:r w:rsidRPr="005E6EE7">
        <w:rPr>
          <w:b/>
          <w:sz w:val="24"/>
          <w:szCs w:val="24"/>
        </w:rPr>
        <w:t>общих учебных умений,</w:t>
      </w:r>
      <w:r w:rsidRPr="005E6EE7">
        <w:rPr>
          <w:sz w:val="24"/>
          <w:szCs w:val="24"/>
        </w:rPr>
        <w:t xml:space="preserve">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Развитие </w:t>
      </w:r>
      <w:r w:rsidRPr="005E6EE7">
        <w:rPr>
          <w:b/>
          <w:sz w:val="24"/>
          <w:szCs w:val="24"/>
        </w:rPr>
        <w:t>специальных учебных умений</w:t>
      </w:r>
      <w:r w:rsidRPr="005E6EE7">
        <w:rPr>
          <w:sz w:val="24"/>
          <w:szCs w:val="24"/>
        </w:rPr>
        <w:t>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</w:p>
    <w:p w:rsidR="005E6EE7" w:rsidRPr="005E6EE7" w:rsidRDefault="005E6EE7" w:rsidP="005E6EE7">
      <w:pPr>
        <w:pStyle w:val="a8"/>
        <w:jc w:val="center"/>
        <w:rPr>
          <w:b/>
          <w:i/>
        </w:rPr>
      </w:pPr>
      <w:r>
        <w:rPr>
          <w:b/>
          <w:i/>
        </w:rPr>
        <w:t>ТРЕБОВАНИЯ К УРОВНЮ</w:t>
      </w:r>
      <w:r w:rsidRPr="005E6EE7">
        <w:rPr>
          <w:b/>
          <w:i/>
        </w:rPr>
        <w:t>ПОДГОТОВКИ ВЫПУСКНИКОВ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В результате изучения иностранного языка на базовом уровне ученик должен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знать/понимать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значения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новых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лексических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значение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изученных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грамматических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5E6EE7" w:rsidRPr="005E6EE7" w:rsidRDefault="005E6EE7" w:rsidP="005E6EE7">
      <w:pPr>
        <w:pStyle w:val="a8"/>
        <w:jc w:val="both"/>
        <w:rPr>
          <w:i/>
          <w:sz w:val="24"/>
          <w:szCs w:val="24"/>
        </w:rPr>
      </w:pPr>
      <w:r w:rsidRPr="005E6EE7">
        <w:rPr>
          <w:sz w:val="24"/>
          <w:szCs w:val="24"/>
        </w:rPr>
        <w:t>страноведческую</w:t>
      </w:r>
      <w:r w:rsidRPr="005E6EE7">
        <w:rPr>
          <w:b/>
          <w:i/>
          <w:sz w:val="24"/>
          <w:szCs w:val="24"/>
        </w:rPr>
        <w:t xml:space="preserve"> </w:t>
      </w:r>
      <w:r w:rsidRPr="005E6EE7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b/>
          <w:sz w:val="24"/>
          <w:szCs w:val="24"/>
        </w:rPr>
        <w:t>уметь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говорение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E6EE7" w:rsidRPr="005E6EE7" w:rsidRDefault="005E6EE7" w:rsidP="005E6EE7">
      <w:pPr>
        <w:pStyle w:val="a8"/>
        <w:jc w:val="both"/>
        <w:rPr>
          <w:b/>
          <w:sz w:val="24"/>
          <w:szCs w:val="24"/>
        </w:rPr>
      </w:pPr>
      <w:r w:rsidRPr="005E6EE7">
        <w:rPr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аудирование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различных аудио- и видеотекстов: прагматических (объявления, </w:t>
      </w:r>
      <w:r w:rsidRPr="005E6EE7">
        <w:rPr>
          <w:sz w:val="24"/>
          <w:szCs w:val="24"/>
        </w:rPr>
        <w:lastRenderedPageBreak/>
        <w:t>прогноз погоды), публицистических (интервью, репортаж), соответствующих тематике данной ступени обучения;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чтение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E6EE7" w:rsidRPr="005E6EE7" w:rsidRDefault="005E6EE7" w:rsidP="005E6EE7">
      <w:pPr>
        <w:pStyle w:val="a8"/>
        <w:jc w:val="both"/>
        <w:rPr>
          <w:b/>
          <w:i/>
          <w:sz w:val="24"/>
          <w:szCs w:val="24"/>
        </w:rPr>
      </w:pPr>
      <w:r w:rsidRPr="005E6EE7">
        <w:rPr>
          <w:b/>
          <w:i/>
          <w:sz w:val="24"/>
          <w:szCs w:val="24"/>
        </w:rPr>
        <w:t>письменная речь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E6EE7">
        <w:rPr>
          <w:sz w:val="24"/>
          <w:szCs w:val="24"/>
        </w:rPr>
        <w:t>для: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5E6EE7" w:rsidRPr="005E6EE7" w:rsidRDefault="005E6EE7" w:rsidP="005E6EE7">
      <w:pPr>
        <w:pStyle w:val="a8"/>
        <w:jc w:val="both"/>
        <w:rPr>
          <w:sz w:val="24"/>
          <w:szCs w:val="24"/>
        </w:rPr>
      </w:pPr>
      <w:r w:rsidRPr="005E6EE7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E6EE7" w:rsidRDefault="005E6EE7" w:rsidP="008D608C">
      <w:pPr>
        <w:pStyle w:val="a8"/>
        <w:jc w:val="center"/>
        <w:rPr>
          <w:b/>
          <w:sz w:val="24"/>
          <w:szCs w:val="24"/>
        </w:rPr>
      </w:pPr>
    </w:p>
    <w:p w:rsidR="00387B70" w:rsidRPr="0007767B" w:rsidRDefault="00387B70" w:rsidP="0007767B">
      <w:pPr>
        <w:pStyle w:val="a8"/>
        <w:jc w:val="center"/>
        <w:rPr>
          <w:b/>
          <w:sz w:val="24"/>
          <w:szCs w:val="24"/>
        </w:rPr>
      </w:pPr>
      <w:r w:rsidRPr="0007767B">
        <w:rPr>
          <w:b/>
          <w:sz w:val="24"/>
          <w:szCs w:val="24"/>
        </w:rPr>
        <w:t>История</w:t>
      </w:r>
    </w:p>
    <w:p w:rsidR="00387B70" w:rsidRPr="0007767B" w:rsidRDefault="00387B70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 </w:t>
      </w:r>
    </w:p>
    <w:p w:rsidR="0007767B" w:rsidRPr="0007767B" w:rsidRDefault="0007767B" w:rsidP="0007767B">
      <w:pPr>
        <w:pStyle w:val="a8"/>
        <w:jc w:val="center"/>
      </w:pPr>
      <w:r w:rsidRPr="0007767B">
        <w:t>ОБЯЗАТЕЛЬНЫЙ МИНИМУМ СО</w:t>
      </w:r>
      <w:r>
        <w:t xml:space="preserve">ДЕРЖАНИЯ </w:t>
      </w:r>
      <w:r w:rsidRPr="0007767B">
        <w:t>ОСНОВНЫХ ОБРАЗОВАТЕЛЬНЫХ ПРОГРАММ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История как наука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История в системе гуманитарных наук. </w:t>
      </w:r>
      <w:r w:rsidRPr="0007767B">
        <w:rPr>
          <w:i/>
          <w:sz w:val="24"/>
          <w:szCs w:val="24"/>
        </w:rPr>
        <w:t>Основные концепции исторического развития человечества.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 xml:space="preserve">ВСЕОБЩАЯ ИСТОРИЯ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Древнейшая стадия истории человечества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Природное и социальное в человеке и человеческом сообществе первобытной эпохи. </w:t>
      </w:r>
      <w:r w:rsidRPr="0007767B">
        <w:rPr>
          <w:i/>
          <w:sz w:val="24"/>
          <w:szCs w:val="24"/>
        </w:rPr>
        <w:t>Неолитическая революция</w:t>
      </w:r>
      <w:r w:rsidRPr="0007767B">
        <w:rPr>
          <w:rStyle w:val="af3"/>
          <w:i/>
          <w:sz w:val="24"/>
          <w:szCs w:val="24"/>
        </w:rPr>
        <w:footnoteReference w:id="5"/>
      </w:r>
      <w:r w:rsidRPr="0007767B">
        <w:rPr>
          <w:i/>
          <w:sz w:val="24"/>
          <w:szCs w:val="24"/>
        </w:rPr>
        <w:t xml:space="preserve">. </w:t>
      </w:r>
      <w:r w:rsidRPr="0007767B">
        <w:rPr>
          <w:sz w:val="24"/>
          <w:szCs w:val="24"/>
        </w:rPr>
        <w:t>Изменения в укладе жизни и формах социальных связей.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Цивилизации Древнего мира и Средневековья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Традиционное общество: социальные связи, экономическая жизнь, политические отношения. </w:t>
      </w:r>
      <w:r w:rsidRPr="0007767B">
        <w:rPr>
          <w:i/>
          <w:sz w:val="24"/>
          <w:szCs w:val="24"/>
        </w:rPr>
        <w:t>Архаичные цивилизации Древности.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Мифологическая картина мира.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Античные цивилизации Средиземноморья. </w:t>
      </w:r>
      <w:r w:rsidRPr="0007767B">
        <w:rPr>
          <w:i/>
          <w:sz w:val="24"/>
          <w:szCs w:val="24"/>
        </w:rPr>
        <w:t>Формирование научной формы мышления в античном обществе.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Формирование индо-буддийской, китайско-конфуцианской, иудео-христианской духовных традиций. </w:t>
      </w:r>
      <w:r w:rsidRPr="0007767B">
        <w:rPr>
          <w:i/>
          <w:sz w:val="24"/>
          <w:szCs w:val="24"/>
        </w:rPr>
        <w:t xml:space="preserve">Возникновение религиозной картины мира. </w:t>
      </w:r>
      <w:r w:rsidRPr="0007767B">
        <w:rPr>
          <w:sz w:val="24"/>
          <w:szCs w:val="24"/>
        </w:rPr>
        <w:t xml:space="preserve">Социальные нормы, духовные ценности, философская мысль в древнем обществе.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Новое время: эпоха модернизации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Модернизация как процесс перехода от традиционного к индустриальному обществу</w:t>
      </w:r>
      <w:r w:rsidRPr="0007767B">
        <w:rPr>
          <w:i/>
          <w:sz w:val="24"/>
          <w:szCs w:val="24"/>
        </w:rPr>
        <w:t xml:space="preserve">. </w:t>
      </w:r>
      <w:r w:rsidRPr="0007767B">
        <w:rPr>
          <w:sz w:val="24"/>
          <w:szCs w:val="24"/>
        </w:rPr>
        <w:t xml:space="preserve">Великие географические открытия и начало европейской колониальной экспансии. </w:t>
      </w:r>
      <w:r w:rsidRPr="0007767B">
        <w:rPr>
          <w:i/>
          <w:sz w:val="24"/>
          <w:szCs w:val="24"/>
        </w:rPr>
        <w:t>Формирование нового пространственного восприятия мира.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Изменение роли техногенных и экономических факторов общественного развития в ходе модернизации</w:t>
      </w:r>
      <w:r w:rsidRPr="0007767B">
        <w:rPr>
          <w:sz w:val="24"/>
          <w:szCs w:val="24"/>
        </w:rPr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lastRenderedPageBreak/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07767B">
        <w:rPr>
          <w:i/>
          <w:sz w:val="24"/>
          <w:szCs w:val="24"/>
        </w:rPr>
        <w:t xml:space="preserve"> и конституционализм</w:t>
      </w:r>
      <w:r w:rsidRPr="0007767B">
        <w:rPr>
          <w:sz w:val="24"/>
          <w:szCs w:val="24"/>
        </w:rPr>
        <w:t xml:space="preserve">. Возникновение идейно-политических течений. Становление гражданского общества.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07767B">
        <w:rPr>
          <w:sz w:val="24"/>
          <w:szCs w:val="24"/>
          <w:lang w:val="en-US"/>
        </w:rPr>
        <w:t>XIX</w:t>
      </w:r>
      <w:r w:rsidRPr="0007767B">
        <w:rPr>
          <w:sz w:val="24"/>
          <w:szCs w:val="24"/>
        </w:rPr>
        <w:t xml:space="preserve"> в. </w:t>
      </w:r>
      <w:r w:rsidRPr="0007767B">
        <w:rPr>
          <w:i/>
          <w:sz w:val="24"/>
          <w:szCs w:val="24"/>
        </w:rPr>
        <w:t xml:space="preserve">Различные модели перехода от традиционного к индустриальному обществу в европейских странах. </w:t>
      </w:r>
      <w:r w:rsidRPr="0007767B">
        <w:rPr>
          <w:sz w:val="24"/>
          <w:szCs w:val="24"/>
        </w:rPr>
        <w:t>Мировосприятие человека индустриального общества.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>Формирование классической научной картины мира. Особенности духовной жизни Нового времени.</w:t>
      </w:r>
      <w:r w:rsidRPr="0007767B">
        <w:rPr>
          <w:i/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Эволюция системы международных отношений в конце XV – середине XIX вв.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Новой к Новейшей истории: </w:t>
      </w:r>
      <w:r w:rsidRPr="0007767B">
        <w:rPr>
          <w:sz w:val="24"/>
          <w:szCs w:val="24"/>
        </w:rPr>
        <w:t>пути развития индустриального общества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Научно-технический прогресс в конце XIX – последней трети XX вв. </w:t>
      </w:r>
      <w:r w:rsidRPr="0007767B">
        <w:rPr>
          <w:i/>
          <w:sz w:val="24"/>
          <w:szCs w:val="24"/>
        </w:rPr>
        <w:t>Проблема периодизации НТР.</w:t>
      </w:r>
      <w:r w:rsidRPr="0007767B">
        <w:rPr>
          <w:sz w:val="24"/>
          <w:szCs w:val="24"/>
        </w:rPr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07767B">
        <w:rPr>
          <w:i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07767B">
        <w:rPr>
          <w:sz w:val="24"/>
          <w:szCs w:val="24"/>
        </w:rPr>
        <w:t xml:space="preserve">Изменение социальной структуры индустриального общества.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07767B">
        <w:rPr>
          <w:i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07767B">
        <w:rPr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r w:rsidRPr="0007767B">
        <w:rPr>
          <w:i/>
          <w:sz w:val="24"/>
          <w:szCs w:val="24"/>
        </w:rPr>
        <w:t>Молодежное,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антивоенное, экологическое, феминисткое движения.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Проблема политического терроризма.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07767B">
        <w:rPr>
          <w:i/>
          <w:sz w:val="24"/>
          <w:szCs w:val="24"/>
        </w:rPr>
        <w:t>Маргинализация общества в условиях ускоренной модернизации.</w:t>
      </w:r>
      <w:r w:rsidRPr="0007767B">
        <w:rPr>
          <w:sz w:val="24"/>
          <w:szCs w:val="24"/>
        </w:rPr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07767B">
        <w:rPr>
          <w:i/>
          <w:sz w:val="24"/>
          <w:szCs w:val="24"/>
        </w:rPr>
        <w:t xml:space="preserve">авторитаризм и демократия в политической жизни, </w:t>
      </w:r>
      <w:r w:rsidRPr="0007767B">
        <w:rPr>
          <w:sz w:val="24"/>
          <w:szCs w:val="24"/>
        </w:rPr>
        <w:t xml:space="preserve">экономические реформы. </w:t>
      </w:r>
      <w:r w:rsidRPr="0007767B">
        <w:rPr>
          <w:i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Основные этапы развития системы международных отношений в конце XIX - середине ХХ вв.</w:t>
      </w:r>
      <w:r w:rsidRPr="0007767B">
        <w:rPr>
          <w:sz w:val="24"/>
          <w:szCs w:val="24"/>
        </w:rPr>
        <w:t xml:space="preserve">Мировые войны в истории человечества: </w:t>
      </w:r>
      <w:r w:rsidRPr="0007767B">
        <w:rPr>
          <w:i/>
          <w:sz w:val="24"/>
          <w:szCs w:val="24"/>
        </w:rPr>
        <w:t>социально-психологические, демографические,</w:t>
      </w:r>
      <w:r w:rsidRPr="0007767B">
        <w:rPr>
          <w:sz w:val="24"/>
          <w:szCs w:val="24"/>
        </w:rPr>
        <w:t xml:space="preserve"> экономические и политические причины и последствия.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07767B">
        <w:rPr>
          <w:i/>
          <w:sz w:val="24"/>
          <w:szCs w:val="24"/>
        </w:rPr>
        <w:t xml:space="preserve">Мировоззренческие основы реализма и модернизма. Технократизм и иррационализм в общественном сознании ХХ 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Челове</w:t>
      </w:r>
      <w:r>
        <w:rPr>
          <w:sz w:val="24"/>
          <w:szCs w:val="24"/>
        </w:rPr>
        <w:t xml:space="preserve">чество на этапе перехода </w:t>
      </w:r>
      <w:r w:rsidRPr="0007767B">
        <w:rPr>
          <w:sz w:val="24"/>
          <w:szCs w:val="24"/>
        </w:rPr>
        <w:t>к информационному обществу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Дискуссия о постиндустриальной стадии общественного развития. </w:t>
      </w:r>
      <w:r w:rsidRPr="0007767B">
        <w:rPr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07767B">
        <w:rPr>
          <w:i/>
          <w:sz w:val="24"/>
          <w:szCs w:val="24"/>
        </w:rPr>
        <w:t xml:space="preserve">Собственность, труд и творчество в информационном обществе. </w:t>
      </w:r>
      <w:r w:rsidRPr="0007767B">
        <w:rPr>
          <w:sz w:val="24"/>
          <w:szCs w:val="24"/>
        </w:rPr>
        <w:t xml:space="preserve">Особенности современных социально-экономи-ческих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07767B">
        <w:rPr>
          <w:i/>
          <w:sz w:val="24"/>
          <w:szCs w:val="24"/>
        </w:rPr>
        <w:t>Интеграционные и дезинтеграционные процессы в современном мире.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Кризис политической идеологии на рубеже XX-XXI вв.</w:t>
      </w:r>
      <w:r w:rsidRPr="0007767B">
        <w:rPr>
          <w:sz w:val="24"/>
          <w:szCs w:val="24"/>
        </w:rPr>
        <w:t xml:space="preserve"> «Нео-консервативная революция». </w:t>
      </w:r>
      <w:r w:rsidRPr="0007767B">
        <w:rPr>
          <w:i/>
          <w:sz w:val="24"/>
          <w:szCs w:val="24"/>
        </w:rPr>
        <w:t xml:space="preserve">Современная идеология «третьего пути». Антиглобализм. </w:t>
      </w:r>
      <w:r w:rsidRPr="0007767B">
        <w:rPr>
          <w:sz w:val="24"/>
          <w:szCs w:val="24"/>
        </w:rPr>
        <w:t xml:space="preserve">Религия и церковь в современной общественной жизни. Экуменизм. </w:t>
      </w:r>
      <w:r w:rsidRPr="0007767B">
        <w:rPr>
          <w:i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Особенности духовной жизни современного общества.</w:t>
      </w:r>
      <w:r w:rsidRPr="0007767B">
        <w:rPr>
          <w:sz w:val="24"/>
          <w:szCs w:val="24"/>
        </w:rPr>
        <w:t xml:space="preserve"> Изменения в научной картине мира. </w:t>
      </w:r>
      <w:r w:rsidRPr="0007767B">
        <w:rPr>
          <w:i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ИСТОРИЯ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lastRenderedPageBreak/>
        <w:t xml:space="preserve">История России – часть всемирной истории.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Народы и древнейшие государства на территории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Великое переселение народов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>Праславяне</w:t>
      </w:r>
      <w:r w:rsidRPr="0007767B">
        <w:rPr>
          <w:sz w:val="24"/>
          <w:szCs w:val="24"/>
        </w:rPr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Русь в IX – начале XII вв.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Происхождение государственности у восточных славян.</w:t>
      </w:r>
      <w:r w:rsidRPr="0007767B">
        <w:rPr>
          <w:sz w:val="24"/>
          <w:szCs w:val="24"/>
        </w:rPr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07767B">
        <w:rPr>
          <w:i/>
          <w:sz w:val="24"/>
          <w:szCs w:val="24"/>
        </w:rPr>
        <w:t>Княжеские усобицы.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Христианская культура и языческие традиции.</w:t>
      </w:r>
      <w:r w:rsidRPr="0007767B">
        <w:rPr>
          <w:i/>
          <w:sz w:val="24"/>
          <w:szCs w:val="24"/>
        </w:rPr>
        <w:t xml:space="preserve"> Контакты с культурами Запада и Востока. </w:t>
      </w:r>
      <w:r w:rsidRPr="0007767B">
        <w:rPr>
          <w:sz w:val="24"/>
          <w:szCs w:val="24"/>
        </w:rPr>
        <w:t xml:space="preserve">Влияние Византии. </w:t>
      </w:r>
      <w:r w:rsidRPr="0007767B">
        <w:rPr>
          <w:i/>
          <w:sz w:val="24"/>
          <w:szCs w:val="24"/>
        </w:rPr>
        <w:t>Культура Древней Руси как один из факторов образования древнерусской народности.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Русские земли и княжества в XII – середине XV вв.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Причины распада Древнерусского государства. Крупнейшие земли и княжества. Монархии и республики. </w:t>
      </w:r>
      <w:r w:rsidRPr="0007767B">
        <w:rPr>
          <w:i/>
          <w:sz w:val="24"/>
          <w:szCs w:val="24"/>
        </w:rPr>
        <w:t>Русь и Степь.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Идея единства Русской земли.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Образование Монгольского государства. Монгольское нашествие. </w:t>
      </w:r>
      <w:r w:rsidRPr="0007767B">
        <w:rPr>
          <w:i/>
          <w:sz w:val="24"/>
          <w:szCs w:val="24"/>
        </w:rPr>
        <w:t>Включение русских земель в систему управления Монгольской империи.</w:t>
      </w:r>
      <w:r w:rsidRPr="0007767B">
        <w:rPr>
          <w:sz w:val="24"/>
          <w:szCs w:val="24"/>
        </w:rPr>
        <w:t xml:space="preserve"> Золотая Орда. </w:t>
      </w:r>
      <w:r w:rsidRPr="0007767B">
        <w:rPr>
          <w:i/>
          <w:sz w:val="24"/>
          <w:szCs w:val="24"/>
        </w:rPr>
        <w:t xml:space="preserve">Роль монгольского завоевания в истории Руси. </w:t>
      </w:r>
      <w:r w:rsidRPr="0007767B">
        <w:rPr>
          <w:sz w:val="24"/>
          <w:szCs w:val="24"/>
        </w:rPr>
        <w:t xml:space="preserve">Экспансия с Запада. Борьба с крестоносной агрессией: итоги и значение. </w:t>
      </w:r>
      <w:r w:rsidRPr="0007767B">
        <w:rPr>
          <w:i/>
          <w:sz w:val="24"/>
          <w:szCs w:val="24"/>
        </w:rPr>
        <w:t>Русские земли в составе Великого княжества Литовского.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экономики русских земель. Формы землевладения и категории населения. </w:t>
      </w:r>
      <w:r w:rsidRPr="0007767B">
        <w:rPr>
          <w:i/>
          <w:sz w:val="24"/>
          <w:szCs w:val="24"/>
        </w:rPr>
        <w:t xml:space="preserve">Роль городов в объединительном процессе.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Борьба за политическую гегемонию в Северо-Восточной Руси.</w:t>
      </w:r>
      <w:r w:rsidRPr="0007767B">
        <w:rPr>
          <w:sz w:val="24"/>
          <w:szCs w:val="24"/>
        </w:rPr>
        <w:t xml:space="preserve"> Москва как центр объединения русских земель. </w:t>
      </w:r>
      <w:r w:rsidRPr="0007767B">
        <w:rPr>
          <w:i/>
          <w:sz w:val="24"/>
          <w:szCs w:val="24"/>
        </w:rPr>
        <w:t>Взаимосвязь процессов объединения русских земель и освобождения от ордынского владычества.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Зарождение национального самосознания.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Великое княжество Московское в системе международных отношений. </w:t>
      </w:r>
      <w:r w:rsidRPr="0007767B">
        <w:rPr>
          <w:i/>
          <w:sz w:val="24"/>
          <w:szCs w:val="24"/>
        </w:rPr>
        <w:t>Принятие Ордой ислама</w:t>
      </w:r>
      <w:r w:rsidRPr="0007767B">
        <w:rPr>
          <w:sz w:val="24"/>
          <w:szCs w:val="24"/>
        </w:rPr>
        <w:t>.</w:t>
      </w:r>
      <w:r w:rsidRPr="0007767B">
        <w:rPr>
          <w:i/>
          <w:sz w:val="24"/>
          <w:szCs w:val="24"/>
        </w:rPr>
        <w:t xml:space="preserve"> Автокефалия Русской Православной Церкви</w:t>
      </w:r>
      <w:r w:rsidRPr="0007767B">
        <w:rPr>
          <w:sz w:val="24"/>
          <w:szCs w:val="24"/>
        </w:rPr>
        <w:t xml:space="preserve">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Культурное развитие русских земель и княжеств. </w:t>
      </w:r>
      <w:r w:rsidRPr="0007767B">
        <w:rPr>
          <w:i/>
          <w:sz w:val="24"/>
          <w:szCs w:val="24"/>
        </w:rPr>
        <w:t>Влияние внешних факторов на развитие русской культуры.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Российское государство во второй половине XV-XVII вв.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</w:t>
      </w:r>
      <w:r w:rsidRPr="0007767B">
        <w:rPr>
          <w:i/>
          <w:sz w:val="24"/>
          <w:szCs w:val="24"/>
        </w:rPr>
        <w:t>. «Москва – третий Рим». Роль церкви в государственном строительстве.</w:t>
      </w:r>
      <w:r w:rsidRPr="0007767B">
        <w:rPr>
          <w:sz w:val="24"/>
          <w:szCs w:val="24"/>
        </w:rPr>
        <w:t xml:space="preserve"> Изменения в социальной структуре общества и формах феодального землевладения. </w:t>
      </w:r>
      <w:r w:rsidRPr="0007767B">
        <w:rPr>
          <w:i/>
          <w:sz w:val="24"/>
          <w:szCs w:val="24"/>
        </w:rPr>
        <w:t>Особенности образования централизованного государства в России.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07767B">
        <w:rPr>
          <w:sz w:val="24"/>
          <w:szCs w:val="24"/>
          <w:lang w:val="en-US"/>
        </w:rPr>
        <w:t>XVI</w:t>
      </w:r>
      <w:r w:rsidRPr="0007767B">
        <w:rPr>
          <w:sz w:val="24"/>
          <w:szCs w:val="24"/>
        </w:rPr>
        <w:t xml:space="preserve">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Смута. </w:t>
      </w:r>
      <w:r w:rsidRPr="0007767B">
        <w:rPr>
          <w:i/>
          <w:sz w:val="24"/>
          <w:szCs w:val="24"/>
        </w:rPr>
        <w:t>Пресечение правящей династии.</w:t>
      </w:r>
      <w:r w:rsidRPr="0007767B">
        <w:rPr>
          <w:sz w:val="24"/>
          <w:szCs w:val="24"/>
        </w:rPr>
        <w:t xml:space="preserve"> Обострение социально-экономических противоречий. Борьба с Речью Посполитой и Швецией.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самодержавия. Первые Романовы. </w:t>
      </w:r>
      <w:r w:rsidRPr="0007767B">
        <w:rPr>
          <w:i/>
          <w:sz w:val="24"/>
          <w:szCs w:val="24"/>
        </w:rPr>
        <w:t>Рост территории государства.</w:t>
      </w:r>
      <w:r w:rsidRPr="0007767B">
        <w:rPr>
          <w:sz w:val="24"/>
          <w:szCs w:val="24"/>
        </w:rPr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07767B">
        <w:rPr>
          <w:i/>
          <w:sz w:val="24"/>
          <w:szCs w:val="24"/>
        </w:rPr>
        <w:t>Старообрядчество</w:t>
      </w:r>
      <w:r w:rsidRPr="0007767B">
        <w:rPr>
          <w:sz w:val="24"/>
          <w:szCs w:val="24"/>
        </w:rPr>
        <w:t xml:space="preserve">. Социальные движения XVII 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Россия в XVIII – середине XIX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Петровские преобразования. </w:t>
      </w:r>
      <w:r w:rsidRPr="0007767B">
        <w:rPr>
          <w:i/>
          <w:sz w:val="24"/>
          <w:szCs w:val="24"/>
        </w:rPr>
        <w:t>Провозглашение империи.</w:t>
      </w:r>
      <w:r w:rsidRPr="0007767B">
        <w:rPr>
          <w:sz w:val="24"/>
          <w:szCs w:val="24"/>
        </w:rPr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07767B">
        <w:rPr>
          <w:i/>
          <w:sz w:val="24"/>
          <w:szCs w:val="24"/>
        </w:rPr>
        <w:t xml:space="preserve">Россия в </w:t>
      </w:r>
      <w:r w:rsidRPr="0007767B">
        <w:rPr>
          <w:i/>
          <w:sz w:val="24"/>
          <w:szCs w:val="24"/>
        </w:rPr>
        <w:lastRenderedPageBreak/>
        <w:t>период дворцовых переворотов. Упрочение сословного общества.</w:t>
      </w:r>
      <w:r w:rsidRPr="0007767B">
        <w:rPr>
          <w:sz w:val="24"/>
          <w:szCs w:val="24"/>
        </w:rPr>
        <w:t xml:space="preserve"> Реформы государственной системы в первой половине XIX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Русское Просвещение. Движение декабристов</w:t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Консерваторы. Славянофилы и западники. Русский утопический социализм.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Превращение России в мировую державу в XVIII в. Отечественная война 1812 г. </w:t>
      </w:r>
      <w:r w:rsidRPr="0007767B">
        <w:rPr>
          <w:i/>
          <w:sz w:val="24"/>
          <w:szCs w:val="24"/>
        </w:rPr>
        <w:t>Имперская внешняя политика России</w:t>
      </w:r>
      <w:r w:rsidRPr="0007767B">
        <w:rPr>
          <w:sz w:val="24"/>
          <w:szCs w:val="24"/>
        </w:rPr>
        <w:t>. Крымская война.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Культура народов России и ее связи с европейской и мировой культурой </w:t>
      </w:r>
      <w:r w:rsidRPr="0007767B">
        <w:rPr>
          <w:sz w:val="24"/>
          <w:szCs w:val="24"/>
          <w:lang w:val="en-US"/>
        </w:rPr>
        <w:t>XVIII</w:t>
      </w:r>
      <w:r w:rsidRPr="0007767B">
        <w:rPr>
          <w:sz w:val="24"/>
          <w:szCs w:val="24"/>
        </w:rPr>
        <w:t xml:space="preserve"> – первой половины </w:t>
      </w:r>
      <w:r w:rsidRPr="0007767B">
        <w:rPr>
          <w:sz w:val="24"/>
          <w:szCs w:val="24"/>
          <w:lang w:val="en-US"/>
        </w:rPr>
        <w:t>XIX</w:t>
      </w:r>
      <w:r w:rsidRPr="0007767B">
        <w:rPr>
          <w:sz w:val="24"/>
          <w:szCs w:val="24"/>
        </w:rPr>
        <w:t xml:space="preserve"> 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Россия во второй половине XIX – начале XX вв.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</w:t>
      </w:r>
      <w:r w:rsidRPr="0007767B">
        <w:rPr>
          <w:i/>
          <w:sz w:val="24"/>
          <w:szCs w:val="24"/>
        </w:rPr>
        <w:t>Самодержавие, сословный строй и модернизационные процессы.</w:t>
      </w:r>
      <w:r w:rsidRPr="0007767B">
        <w:rPr>
          <w:sz w:val="24"/>
          <w:szCs w:val="24"/>
        </w:rPr>
        <w:t xml:space="preserve"> Политика контрреформ.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>Российский монополистический капитализм и его особенности. Роль государства в экономической жизни страны. Реформы С.Ю. Витте. Аграрная реформа П.А.Столыпина. Нарастание экономических и социальных противоречий в условиях форсированной модернизации.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07767B">
        <w:rPr>
          <w:i/>
          <w:sz w:val="24"/>
          <w:szCs w:val="24"/>
        </w:rPr>
        <w:t>Становление российского парламентаризма.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Россия в Первой мировой войне. </w:t>
      </w:r>
      <w:r w:rsidRPr="0007767B">
        <w:rPr>
          <w:i/>
          <w:sz w:val="24"/>
          <w:szCs w:val="24"/>
        </w:rPr>
        <w:t xml:space="preserve">Влияние войны на российское общество.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Революция и Гражданская война в России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Революция 1917 г. Временное правительство и Советы. </w:t>
      </w:r>
      <w:r w:rsidRPr="0007767B">
        <w:rPr>
          <w:i/>
          <w:sz w:val="24"/>
          <w:szCs w:val="24"/>
        </w:rPr>
        <w:t>Тактика политических партий.</w:t>
      </w:r>
      <w:r w:rsidRPr="0007767B">
        <w:rPr>
          <w:sz w:val="24"/>
          <w:szCs w:val="24"/>
        </w:rPr>
        <w:t xml:space="preserve"> Провозглашение и утверждение советской власти. </w:t>
      </w:r>
      <w:r w:rsidRPr="0007767B">
        <w:rPr>
          <w:i/>
          <w:sz w:val="24"/>
          <w:szCs w:val="24"/>
        </w:rPr>
        <w:t>Учредительное собрание.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Брестский мир.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Формирование однопартийной системы.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07767B">
        <w:rPr>
          <w:i/>
          <w:sz w:val="24"/>
          <w:szCs w:val="24"/>
        </w:rPr>
        <w:t xml:space="preserve">«Белый» и «красный» террор. Российская эмиграция.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Переход к новой экономической политике.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СССР в 1922-1991 гг.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07767B">
        <w:rPr>
          <w:i/>
          <w:sz w:val="24"/>
          <w:szCs w:val="24"/>
        </w:rPr>
        <w:t xml:space="preserve">Концепция построения социализма в отдельно взятой стране. </w:t>
      </w:r>
      <w:r w:rsidRPr="0007767B">
        <w:rPr>
          <w:sz w:val="24"/>
          <w:szCs w:val="24"/>
        </w:rPr>
        <w:t xml:space="preserve">Культ личности И.В.Сталина. Массовые репрессии. Конституция 1936 г.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07767B">
        <w:rPr>
          <w:i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Дипломатическое признание СССР. </w:t>
      </w:r>
      <w:r w:rsidRPr="0007767B">
        <w:rPr>
          <w:sz w:val="24"/>
          <w:szCs w:val="24"/>
        </w:rPr>
        <w:t xml:space="preserve">Внешнеполитическая стратегия СССР между мировыми войнами.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Великая Отечественная война. Основные этапы военных действий. </w:t>
      </w:r>
      <w:r w:rsidRPr="0007767B">
        <w:rPr>
          <w:i/>
          <w:sz w:val="24"/>
          <w:szCs w:val="24"/>
        </w:rPr>
        <w:t>Советское военное искусство</w:t>
      </w:r>
      <w:r w:rsidRPr="0007767B">
        <w:rPr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Восстановление хозяйства. Идеологические кампании конца 1940-х гг. </w:t>
      </w:r>
      <w:r w:rsidRPr="0007767B">
        <w:rPr>
          <w:i/>
          <w:sz w:val="24"/>
          <w:szCs w:val="24"/>
        </w:rPr>
        <w:t xml:space="preserve">Складывание мировой социалистической системы. </w:t>
      </w:r>
      <w:r w:rsidRPr="0007767B">
        <w:rPr>
          <w:sz w:val="24"/>
          <w:szCs w:val="24"/>
        </w:rPr>
        <w:t xml:space="preserve">«Холодная война» и ее влияние на экономику и внешнюю политику страны. </w:t>
      </w:r>
      <w:r w:rsidRPr="0007767B">
        <w:rPr>
          <w:i/>
          <w:sz w:val="24"/>
          <w:szCs w:val="24"/>
        </w:rPr>
        <w:t>Овладение СССР ракетно-ядерным оружием.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lastRenderedPageBreak/>
        <w:t xml:space="preserve">Попытки преодоления культа личности. ХХ съезд КПСС. Экономические реформы 1950-х – 1960-х гг., </w:t>
      </w:r>
      <w:r w:rsidRPr="0007767B">
        <w:rPr>
          <w:i/>
          <w:sz w:val="24"/>
          <w:szCs w:val="24"/>
        </w:rPr>
        <w:t>причины их неудач.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Концепция построения коммунизма. Теория развитого социализма. </w:t>
      </w:r>
      <w:r w:rsidRPr="0007767B">
        <w:rPr>
          <w:sz w:val="24"/>
          <w:szCs w:val="24"/>
        </w:rPr>
        <w:t xml:space="preserve">Конституция 1977 г. </w:t>
      </w:r>
      <w:r w:rsidRPr="0007767B">
        <w:rPr>
          <w:i/>
          <w:sz w:val="24"/>
          <w:szCs w:val="24"/>
        </w:rPr>
        <w:t xml:space="preserve">Диссидентское и правозащитное движение.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Особенности развития советской культуры в 1950-1980 гг. </w:t>
      </w:r>
      <w:r w:rsidRPr="0007767B">
        <w:rPr>
          <w:i/>
          <w:sz w:val="24"/>
          <w:szCs w:val="24"/>
        </w:rPr>
        <w:t>Наука и образование в СССР.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«Застой».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07767B">
        <w:rPr>
          <w:i/>
          <w:sz w:val="24"/>
          <w:szCs w:val="24"/>
        </w:rPr>
        <w:t>Кризис коммунистической идеологии</w:t>
      </w:r>
      <w:r w:rsidRPr="0007767B">
        <w:rPr>
          <w:sz w:val="24"/>
          <w:szCs w:val="24"/>
        </w:rPr>
        <w:t>.</w:t>
      </w:r>
      <w:r w:rsidRPr="0007767B">
        <w:rPr>
          <w:i/>
          <w:sz w:val="24"/>
          <w:szCs w:val="24"/>
        </w:rPr>
        <w:t xml:space="preserve"> Межнациональные конфликты.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07767B">
        <w:rPr>
          <w:i/>
          <w:sz w:val="24"/>
          <w:szCs w:val="24"/>
        </w:rPr>
        <w:t xml:space="preserve"> Политика разрядки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 xml:space="preserve">Афганская война.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 xml:space="preserve">Причины распада СССР.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Российская Федерация (1991-2003 гг.)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07767B">
        <w:rPr>
          <w:i/>
          <w:sz w:val="24"/>
          <w:szCs w:val="24"/>
        </w:rPr>
        <w:t>Политический кризис сентября-октября 1993г.</w:t>
      </w:r>
      <w:r w:rsidRPr="0007767B">
        <w:rPr>
          <w:sz w:val="24"/>
          <w:szCs w:val="24"/>
        </w:rPr>
        <w:t xml:space="preserve"> Конституция Российской Федерации 1993 г. </w:t>
      </w:r>
      <w:r w:rsidRPr="0007767B">
        <w:rPr>
          <w:i/>
          <w:sz w:val="24"/>
          <w:szCs w:val="24"/>
        </w:rPr>
        <w:t>Межнациональные и межконфессиональные отношения в современной России.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Чеченский конфликт.</w:t>
      </w:r>
      <w:r w:rsidRPr="0007767B">
        <w:rPr>
          <w:sz w:val="24"/>
          <w:szCs w:val="24"/>
        </w:rPr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Переход к рыночной экономике: реформы и их последствия.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Российская культура в условиях радикального преобразования общества.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07767B">
        <w:rPr>
          <w:i/>
          <w:sz w:val="24"/>
          <w:szCs w:val="24"/>
        </w:rPr>
        <w:t>Россия и вызовы глобализации.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07767B" w:rsidRPr="0007767B" w:rsidRDefault="0007767B" w:rsidP="0007767B">
      <w:pPr>
        <w:pStyle w:val="a8"/>
        <w:jc w:val="center"/>
        <w:rPr>
          <w:i/>
        </w:rPr>
      </w:pPr>
      <w:r w:rsidRPr="0007767B">
        <w:rPr>
          <w:i/>
        </w:rPr>
        <w:t>ТРЕБОВАНИЯ К УРОВНЮ ПОДГОТОВКИ ВЫПУСКНИКОВ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В результате изучения истории на базовом уровне ученик должен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знать/понимать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периодизацию всемирной и отечественной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уметь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7767B" w:rsidRDefault="0007767B" w:rsidP="0007767B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07767B" w:rsidRDefault="00387B70" w:rsidP="0007767B">
      <w:pPr>
        <w:pStyle w:val="a8"/>
        <w:jc w:val="center"/>
        <w:rPr>
          <w:b/>
          <w:sz w:val="24"/>
          <w:szCs w:val="24"/>
        </w:rPr>
      </w:pPr>
      <w:r w:rsidRPr="0007767B">
        <w:rPr>
          <w:b/>
          <w:sz w:val="24"/>
          <w:szCs w:val="24"/>
        </w:rPr>
        <w:t>Обществознание</w:t>
      </w:r>
    </w:p>
    <w:p w:rsidR="00387B70" w:rsidRPr="0007767B" w:rsidRDefault="00387B70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 </w:t>
      </w:r>
    </w:p>
    <w:p w:rsidR="0007767B" w:rsidRPr="0007767B" w:rsidRDefault="0007767B" w:rsidP="0007767B">
      <w:pPr>
        <w:pStyle w:val="a8"/>
        <w:jc w:val="center"/>
      </w:pPr>
      <w:r w:rsidRPr="0007767B">
        <w:t>ОБЯЗАТЕЛЬНЫЙ МИНИМУМ СОДЕРЖАНИЯ ОСНОВНЫХ ОБРАЗОВАТЕЛЬНЫХ ПРОГРАММ</w:t>
      </w:r>
    </w:p>
    <w:p w:rsidR="0007767B" w:rsidRPr="0007767B" w:rsidRDefault="0007767B" w:rsidP="0007767B">
      <w:pPr>
        <w:pStyle w:val="a8"/>
        <w:jc w:val="both"/>
        <w:rPr>
          <w:caps/>
        </w:rPr>
      </w:pPr>
      <w:r w:rsidRPr="0007767B">
        <w:rPr>
          <w:caps/>
        </w:rPr>
        <w:t>Человек как творец и творение культуры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Человек как результат биологической и социокультурной эволюции. Мышление и деятельность. Понятие культуры. </w:t>
      </w:r>
      <w:r w:rsidRPr="0007767B">
        <w:rPr>
          <w:i/>
          <w:sz w:val="24"/>
          <w:szCs w:val="24"/>
        </w:rPr>
        <w:t>Многообразие культур</w:t>
      </w:r>
      <w:r w:rsidRPr="0007767B">
        <w:rPr>
          <w:rStyle w:val="af3"/>
          <w:i/>
          <w:sz w:val="24"/>
          <w:szCs w:val="24"/>
        </w:rPr>
        <w:footnoteReference w:id="6"/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Потребности и интересы.</w:t>
      </w:r>
      <w:r w:rsidRPr="0007767B">
        <w:rPr>
          <w:i/>
          <w:sz w:val="24"/>
          <w:szCs w:val="24"/>
        </w:rPr>
        <w:t xml:space="preserve"> </w:t>
      </w:r>
      <w:r w:rsidRPr="0007767B">
        <w:rPr>
          <w:sz w:val="24"/>
          <w:szCs w:val="24"/>
        </w:rPr>
        <w:t xml:space="preserve">Свобода и необходимость в человеческой деятельности. Виды человеческих знаний. Мировоззрение. </w:t>
      </w:r>
      <w:r w:rsidRPr="0007767B">
        <w:rPr>
          <w:i/>
          <w:sz w:val="24"/>
          <w:szCs w:val="24"/>
        </w:rPr>
        <w:t>Философия. Проблема познаваемости мира.</w:t>
      </w:r>
      <w:r w:rsidRPr="0007767B">
        <w:rPr>
          <w:sz w:val="24"/>
          <w:szCs w:val="24"/>
        </w:rPr>
        <w:t xml:space="preserve">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Общество ка</w:t>
      </w:r>
      <w:r>
        <w:rPr>
          <w:caps/>
          <w:sz w:val="24"/>
          <w:szCs w:val="24"/>
        </w:rPr>
        <w:t xml:space="preserve">к сложная динамическая </w:t>
      </w:r>
      <w:r w:rsidRPr="0007767B">
        <w:rPr>
          <w:caps/>
          <w:sz w:val="24"/>
          <w:szCs w:val="24"/>
        </w:rPr>
        <w:t>система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Многовариантность общественного развития. </w:t>
      </w:r>
      <w:r w:rsidRPr="0007767B">
        <w:rPr>
          <w:i/>
          <w:sz w:val="24"/>
          <w:szCs w:val="24"/>
        </w:rPr>
        <w:t>Эволюция и революция как формы социального изменения.</w:t>
      </w:r>
      <w:r w:rsidRPr="0007767B">
        <w:rPr>
          <w:sz w:val="24"/>
          <w:szCs w:val="24"/>
        </w:rPr>
        <w:t xml:space="preserve"> Понятие общественного прогресса. </w:t>
      </w:r>
      <w:r w:rsidRPr="0007767B">
        <w:rPr>
          <w:i/>
          <w:sz w:val="24"/>
          <w:szCs w:val="24"/>
        </w:rPr>
        <w:t>Процессы глобализации.</w:t>
      </w:r>
      <w:r w:rsidRPr="0007767B">
        <w:rPr>
          <w:sz w:val="24"/>
          <w:szCs w:val="24"/>
        </w:rPr>
        <w:t xml:space="preserve"> Общество и человек перед лицом угроз и вызовов </w:t>
      </w:r>
      <w:r w:rsidRPr="0007767B">
        <w:rPr>
          <w:sz w:val="24"/>
          <w:szCs w:val="24"/>
          <w:lang w:val="en-US"/>
        </w:rPr>
        <w:t>XXI</w:t>
      </w:r>
      <w:r w:rsidRPr="0007767B">
        <w:rPr>
          <w:sz w:val="24"/>
          <w:szCs w:val="24"/>
        </w:rPr>
        <w:t xml:space="preserve"> века.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</w:t>
      </w:r>
      <w:r w:rsidRPr="0007767B">
        <w:rPr>
          <w:i/>
          <w:sz w:val="24"/>
          <w:szCs w:val="24"/>
        </w:rPr>
        <w:t>Рыночные структуры.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Политика защиты конкуренции и антимонопольное законодательство.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t>Экономические и бухгалтерские издержки и прибыль.</w:t>
      </w:r>
      <w:r w:rsidRPr="0007767B">
        <w:rPr>
          <w:sz w:val="24"/>
          <w:szCs w:val="24"/>
        </w:rPr>
        <w:t xml:space="preserve"> Постоянные и переменные затраты. Основные источники финансирования бизнеса. Акции, облигации и другие ценные бумаги. </w:t>
      </w:r>
      <w:r w:rsidRPr="0007767B">
        <w:rPr>
          <w:i/>
          <w:sz w:val="24"/>
          <w:szCs w:val="24"/>
        </w:rPr>
        <w:t>Фондовый рынок.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Основные принципы менеджмента. Основы маркетинга.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Рынок труда. Безработица и</w:t>
      </w:r>
      <w:r w:rsidRPr="0007767B">
        <w:rPr>
          <w:i/>
          <w:sz w:val="24"/>
          <w:szCs w:val="24"/>
        </w:rPr>
        <w:t xml:space="preserve"> государственная политика в области занятости.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Роль государства в экономике. </w:t>
      </w:r>
      <w:r w:rsidRPr="0007767B">
        <w:rPr>
          <w:i/>
          <w:sz w:val="24"/>
          <w:szCs w:val="24"/>
        </w:rPr>
        <w:t>Общественные блага. Внешние эффекты.</w:t>
      </w:r>
      <w:r w:rsidRPr="0007767B">
        <w:rPr>
          <w:sz w:val="24"/>
          <w:szCs w:val="24"/>
        </w:rPr>
        <w:t xml:space="preserve"> Налоги, уплачиваемые предприятиями.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Государственный бюджет. </w:t>
      </w:r>
      <w:r w:rsidRPr="0007767B">
        <w:rPr>
          <w:i/>
          <w:sz w:val="24"/>
          <w:szCs w:val="24"/>
        </w:rPr>
        <w:t>Государственный долг.</w:t>
      </w:r>
      <w:r w:rsidRPr="0007767B">
        <w:rPr>
          <w:sz w:val="24"/>
          <w:szCs w:val="24"/>
        </w:rPr>
        <w:t xml:space="preserve"> Понятие ВВП. Экономический рост и развитие. </w:t>
      </w:r>
      <w:r w:rsidRPr="0007767B">
        <w:rPr>
          <w:i/>
          <w:sz w:val="24"/>
          <w:szCs w:val="24"/>
        </w:rPr>
        <w:t>Экономические циклы.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>Основы денежной и бюджетной политики государства.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Мировая экономика. </w:t>
      </w:r>
      <w:r w:rsidRPr="0007767B">
        <w:rPr>
          <w:i/>
          <w:sz w:val="24"/>
          <w:szCs w:val="24"/>
        </w:rPr>
        <w:t>Государственная политика в области международной торговли.</w:t>
      </w:r>
      <w:r w:rsidRPr="0007767B">
        <w:rPr>
          <w:sz w:val="24"/>
          <w:szCs w:val="24"/>
        </w:rPr>
        <w:t xml:space="preserve"> Глобальные экономические проблемы. </w:t>
      </w:r>
      <w:r w:rsidRPr="0007767B">
        <w:rPr>
          <w:i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Социальные отношения. Социальные группы. Социальная стратификация</w:t>
      </w:r>
      <w:r w:rsidRPr="0007767B">
        <w:rPr>
          <w:i/>
          <w:sz w:val="24"/>
          <w:szCs w:val="24"/>
        </w:rPr>
        <w:t>.</w:t>
      </w:r>
      <w:r w:rsidRPr="0007767B">
        <w:rPr>
          <w:sz w:val="24"/>
          <w:szCs w:val="24"/>
        </w:rPr>
        <w:t xml:space="preserve"> Социальный конфликт. Виды социальных норм. Социальный контроль. </w:t>
      </w:r>
      <w:r w:rsidRPr="0007767B">
        <w:rPr>
          <w:i/>
          <w:sz w:val="24"/>
          <w:szCs w:val="24"/>
        </w:rPr>
        <w:t xml:space="preserve">Социальная мобильность. </w:t>
      </w:r>
      <w:r w:rsidRPr="0007767B">
        <w:rPr>
          <w:sz w:val="24"/>
          <w:szCs w:val="24"/>
        </w:rPr>
        <w:t>Молодёжь как социальная группа, особенности молодёжной субкультуры.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Семья и брак. </w:t>
      </w:r>
      <w:r w:rsidRPr="0007767B">
        <w:rPr>
          <w:i/>
          <w:sz w:val="24"/>
          <w:szCs w:val="24"/>
        </w:rPr>
        <w:t>Проблема неполных семей.</w:t>
      </w:r>
      <w:r w:rsidRPr="0007767B">
        <w:rPr>
          <w:sz w:val="24"/>
          <w:szCs w:val="24"/>
        </w:rPr>
        <w:t xml:space="preserve"> </w:t>
      </w:r>
      <w:r w:rsidRPr="0007767B">
        <w:rPr>
          <w:i/>
          <w:sz w:val="24"/>
          <w:szCs w:val="24"/>
        </w:rPr>
        <w:t xml:space="preserve">Современная демографическая ситуация в Российской Федерации.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Религиозные объединения и организации в Российской Федерации.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Политическая элита, </w:t>
      </w:r>
      <w:r w:rsidRPr="0007767B">
        <w:rPr>
          <w:i/>
          <w:sz w:val="24"/>
          <w:szCs w:val="24"/>
        </w:rPr>
        <w:t>особенности ее формирования в современной России.</w:t>
      </w:r>
      <w:r w:rsidRPr="0007767B">
        <w:rPr>
          <w:sz w:val="24"/>
          <w:szCs w:val="24"/>
        </w:rPr>
        <w:t xml:space="preserve"> Политические партии и движения. Средства массовой информации в политической системе общества. </w:t>
      </w:r>
      <w:r w:rsidRPr="0007767B">
        <w:rPr>
          <w:i/>
          <w:sz w:val="24"/>
          <w:szCs w:val="24"/>
        </w:rPr>
        <w:t>Политическая идеология.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lastRenderedPageBreak/>
        <w:t>Политический процесс,</w:t>
      </w:r>
      <w:r w:rsidRPr="0007767B">
        <w:rPr>
          <w:i/>
          <w:sz w:val="24"/>
          <w:szCs w:val="24"/>
        </w:rPr>
        <w:t xml:space="preserve"> его особенности в Российской Федерации.</w:t>
      </w:r>
      <w:r w:rsidRPr="0007767B">
        <w:rPr>
          <w:sz w:val="24"/>
          <w:szCs w:val="24"/>
        </w:rPr>
        <w:t xml:space="preserve"> Избирательная кампания в Российской Федерации.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Человек в системе </w:t>
      </w:r>
      <w:r w:rsidRPr="0007767B">
        <w:rPr>
          <w:caps/>
          <w:sz w:val="24"/>
          <w:szCs w:val="24"/>
        </w:rPr>
        <w:t>общественных отношений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</w:t>
      </w:r>
      <w:r w:rsidRPr="0007767B">
        <w:rPr>
          <w:i/>
          <w:sz w:val="24"/>
          <w:szCs w:val="24"/>
        </w:rPr>
        <w:t>Ценности и нормы. Мотивы и предпочтения.</w:t>
      </w:r>
      <w:r w:rsidRPr="0007767B">
        <w:rPr>
          <w:sz w:val="24"/>
          <w:szCs w:val="24"/>
        </w:rPr>
        <w:t xml:space="preserve"> Свобода и ответственность. Отклоняющееся поведение и его типы.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Общественная значимость и личностный смысл образования. </w:t>
      </w:r>
      <w:r w:rsidRPr="0007767B">
        <w:rPr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Человек в политической жизни. </w:t>
      </w:r>
      <w:r w:rsidRPr="0007767B">
        <w:rPr>
          <w:i/>
          <w:sz w:val="24"/>
          <w:szCs w:val="24"/>
        </w:rPr>
        <w:t>Политическая психология и политическое поведение.</w:t>
      </w:r>
      <w:r w:rsidRPr="0007767B">
        <w:rPr>
          <w:sz w:val="24"/>
          <w:szCs w:val="24"/>
        </w:rPr>
        <w:t xml:space="preserve"> Политическое участие. Политическое лидерство. 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Правовое регулирование </w:t>
      </w:r>
      <w:r w:rsidRPr="0007767B">
        <w:rPr>
          <w:caps/>
          <w:sz w:val="24"/>
          <w:szCs w:val="24"/>
        </w:rPr>
        <w:t>общественных отношений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Право на благоприятную окружающую среду и способы его защиты. </w:t>
      </w:r>
      <w:r w:rsidRPr="0007767B">
        <w:rPr>
          <w:i/>
          <w:sz w:val="24"/>
          <w:szCs w:val="24"/>
        </w:rPr>
        <w:t>Экологические правонарушения.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07767B">
        <w:rPr>
          <w:i/>
          <w:sz w:val="24"/>
          <w:szCs w:val="24"/>
        </w:rPr>
        <w:t>Право на интеллектуальную собственность</w:t>
      </w:r>
      <w:r w:rsidRPr="0007767B">
        <w:rPr>
          <w:sz w:val="24"/>
          <w:szCs w:val="24"/>
        </w:rPr>
        <w:t xml:space="preserve">. </w:t>
      </w:r>
      <w:r w:rsidRPr="0007767B">
        <w:rPr>
          <w:i/>
          <w:sz w:val="24"/>
          <w:szCs w:val="24"/>
        </w:rPr>
        <w:t>Наследование.</w:t>
      </w:r>
      <w:r w:rsidRPr="0007767B">
        <w:rPr>
          <w:sz w:val="24"/>
          <w:szCs w:val="24"/>
        </w:rPr>
        <w:t xml:space="preserve"> Неимущественные права: честь, достоинство, имя. </w:t>
      </w:r>
      <w:r w:rsidRPr="0007767B">
        <w:rPr>
          <w:i/>
          <w:sz w:val="24"/>
          <w:szCs w:val="24"/>
        </w:rPr>
        <w:t xml:space="preserve">Способы защиты имущественных и неимущественных прав.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 xml:space="preserve">Правила приема в образовательные учреждения профессионального образования. </w:t>
      </w:r>
      <w:r w:rsidRPr="0007767B">
        <w:rPr>
          <w:i/>
          <w:sz w:val="24"/>
          <w:szCs w:val="24"/>
        </w:rPr>
        <w:t>Порядок оказания платных образовательных услуг.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Занятость и трудоустройство</w:t>
      </w:r>
      <w:r w:rsidRPr="0007767B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07767B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07767B">
        <w:rPr>
          <w:sz w:val="24"/>
          <w:szCs w:val="24"/>
        </w:rPr>
        <w:t xml:space="preserve"> 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</w:t>
      </w:r>
      <w:r w:rsidRPr="0007767B">
        <w:rPr>
          <w:i/>
          <w:sz w:val="24"/>
          <w:szCs w:val="24"/>
        </w:rPr>
        <w:t xml:space="preserve"> Конституционное судопроизводство.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07767B" w:rsidRPr="0007767B" w:rsidRDefault="0007767B" w:rsidP="0007767B">
      <w:pPr>
        <w:pStyle w:val="a8"/>
        <w:jc w:val="both"/>
        <w:rPr>
          <w:caps/>
          <w:sz w:val="24"/>
          <w:szCs w:val="24"/>
        </w:rPr>
      </w:pPr>
      <w:r w:rsidRPr="0007767B">
        <w:rPr>
          <w:caps/>
          <w:sz w:val="24"/>
          <w:szCs w:val="24"/>
        </w:rPr>
        <w:t>Опы</w:t>
      </w:r>
      <w:r>
        <w:rPr>
          <w:caps/>
          <w:sz w:val="24"/>
          <w:szCs w:val="24"/>
        </w:rPr>
        <w:t xml:space="preserve">т познавательной и практической </w:t>
      </w:r>
      <w:r w:rsidRPr="0007767B">
        <w:rPr>
          <w:caps/>
          <w:sz w:val="24"/>
          <w:szCs w:val="24"/>
        </w:rPr>
        <w:t>деятельности: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анализ современных общественных явлений и событий;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написание творческих работ по социальным дисциплинам.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07767B">
        <w:rPr>
          <w:i/>
          <w:sz w:val="24"/>
          <w:szCs w:val="24"/>
        </w:rPr>
        <w:t>ПОДГОТОВКИ ВЫПУСКНИКОВ</w:t>
      </w:r>
    </w:p>
    <w:p w:rsidR="0007767B" w:rsidRPr="0007767B" w:rsidRDefault="0007767B" w:rsidP="0007767B">
      <w:pPr>
        <w:pStyle w:val="a8"/>
        <w:jc w:val="both"/>
        <w:rPr>
          <w:i/>
          <w:sz w:val="24"/>
          <w:szCs w:val="24"/>
        </w:rPr>
      </w:pPr>
      <w:r w:rsidRPr="0007767B">
        <w:rPr>
          <w:i/>
          <w:sz w:val="24"/>
          <w:szCs w:val="24"/>
        </w:rPr>
        <w:lastRenderedPageBreak/>
        <w:t>В результате изучения обществознания (включая экономику и право) на базовом уровне ученик должен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знать/понимать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особенности социально-гуманитарного познания;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уметь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характеризовать </w:t>
      </w:r>
      <w:r w:rsidRPr="0007767B">
        <w:rPr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анализировать</w:t>
      </w:r>
      <w:r w:rsidRPr="0007767B">
        <w:rPr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объяснять</w:t>
      </w:r>
      <w:r w:rsidRPr="0007767B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раскрывать на примерах</w:t>
      </w:r>
      <w:r w:rsidRPr="0007767B">
        <w:rPr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осуществлять поиск</w:t>
      </w:r>
      <w:r w:rsidRPr="0007767B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оценивать </w:t>
      </w:r>
      <w:r w:rsidRPr="0007767B">
        <w:rPr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 xml:space="preserve">формулировать </w:t>
      </w:r>
      <w:r w:rsidRPr="0007767B">
        <w:rPr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подготавливать</w:t>
      </w:r>
      <w:r w:rsidRPr="0007767B">
        <w:rPr>
          <w:sz w:val="24"/>
          <w:szCs w:val="24"/>
        </w:rPr>
        <w:t xml:space="preserve"> устное выступление, творческую работу по социальной проблематике;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i/>
          <w:sz w:val="24"/>
          <w:szCs w:val="24"/>
        </w:rPr>
        <w:t>применять с</w:t>
      </w:r>
      <w:r w:rsidRPr="0007767B">
        <w:rPr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со-циальным проблемам;</w:t>
      </w:r>
    </w:p>
    <w:p w:rsidR="0007767B" w:rsidRPr="0007767B" w:rsidRDefault="0007767B" w:rsidP="0007767B">
      <w:pPr>
        <w:pStyle w:val="a8"/>
        <w:jc w:val="both"/>
        <w:rPr>
          <w:color w:val="000000"/>
          <w:sz w:val="24"/>
          <w:szCs w:val="24"/>
        </w:rPr>
      </w:pPr>
      <w:r w:rsidRPr="0007767B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совершенствования собственной познавательной деятельности;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предвидения возможных последствий определенных социальных действий.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07767B" w:rsidRPr="0007767B" w:rsidRDefault="0007767B" w:rsidP="0007767B">
      <w:pPr>
        <w:pStyle w:val="a8"/>
        <w:jc w:val="both"/>
        <w:rPr>
          <w:sz w:val="24"/>
          <w:szCs w:val="24"/>
        </w:rPr>
      </w:pPr>
      <w:r w:rsidRPr="0007767B">
        <w:rPr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03A95" w:rsidRDefault="00303A95" w:rsidP="0007767B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Право</w:t>
      </w:r>
    </w:p>
    <w:p w:rsidR="00303A95" w:rsidRDefault="00303A95" w:rsidP="0007767B">
      <w:pPr>
        <w:pStyle w:val="a8"/>
        <w:jc w:val="center"/>
        <w:rPr>
          <w:b/>
          <w:sz w:val="24"/>
          <w:szCs w:val="24"/>
        </w:rPr>
      </w:pPr>
    </w:p>
    <w:p w:rsidR="00303A95" w:rsidRDefault="00303A95" w:rsidP="00303A95">
      <w:pPr>
        <w:pStyle w:val="a8"/>
        <w:jc w:val="both"/>
      </w:pPr>
      <w:r>
        <w:lastRenderedPageBreak/>
        <w:t>ОБЯЗАТЕЛЬНЫЙ МИНИМУМ СОДЕРЖАНИЯ ОСНОВНЫХ ОБРАЗОВАТЕЛЬНЫХ ПРОГРАММ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России.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</w:t>
      </w:r>
      <w:r w:rsidRPr="00303A95">
        <w:rPr>
          <w:i/>
          <w:sz w:val="24"/>
          <w:szCs w:val="24"/>
        </w:rPr>
        <w:t>Право на интеллектуальную собственность</w:t>
      </w:r>
      <w:r w:rsidRPr="00303A95">
        <w:rPr>
          <w:rStyle w:val="af3"/>
          <w:i/>
          <w:sz w:val="24"/>
          <w:szCs w:val="24"/>
        </w:rPr>
        <w:footnoteReference w:id="7"/>
      </w:r>
      <w:r w:rsidRPr="00303A95">
        <w:rPr>
          <w:sz w:val="24"/>
          <w:szCs w:val="24"/>
        </w:rPr>
        <w:t xml:space="preserve">. </w:t>
      </w:r>
      <w:r w:rsidRPr="00303A95">
        <w:rPr>
          <w:i/>
          <w:sz w:val="24"/>
          <w:szCs w:val="24"/>
        </w:rPr>
        <w:t>Наследование.</w:t>
      </w:r>
      <w:r w:rsidRPr="00303A95">
        <w:rPr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i/>
          <w:sz w:val="24"/>
          <w:szCs w:val="24"/>
        </w:rPr>
        <w:t>Занятость и трудоустройство</w:t>
      </w:r>
      <w:r w:rsidRPr="00303A95">
        <w:rPr>
          <w:sz w:val="24"/>
          <w:szCs w:val="24"/>
        </w:rPr>
        <w:t xml:space="preserve">. Порядок приема на работу, заключения и расторжения трудового договора. </w:t>
      </w:r>
      <w:r w:rsidRPr="00303A95">
        <w:rPr>
          <w:i/>
          <w:sz w:val="24"/>
          <w:szCs w:val="24"/>
        </w:rPr>
        <w:t>Правовые основы социальной защиты и социального обеспечения.</w:t>
      </w:r>
      <w:r w:rsidRPr="00303A95">
        <w:rPr>
          <w:sz w:val="24"/>
          <w:szCs w:val="24"/>
        </w:rPr>
        <w:t xml:space="preserve"> 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303A95" w:rsidRPr="00303A95" w:rsidRDefault="00303A95" w:rsidP="00303A95">
      <w:pPr>
        <w:pStyle w:val="a8"/>
        <w:jc w:val="both"/>
        <w:rPr>
          <w:sz w:val="24"/>
          <w:szCs w:val="24"/>
        </w:rPr>
      </w:pPr>
      <w:r w:rsidRPr="00303A95">
        <w:rPr>
          <w:sz w:val="24"/>
          <w:szCs w:val="24"/>
        </w:rPr>
        <w:t>Международная защита прав человека в условиях мирного и военного времени.</w:t>
      </w:r>
    </w:p>
    <w:p w:rsidR="00303A95" w:rsidRPr="00303A95" w:rsidRDefault="00303A95" w:rsidP="00303A95">
      <w:pPr>
        <w:pStyle w:val="a8"/>
        <w:jc w:val="both"/>
        <w:rPr>
          <w:b/>
          <w:sz w:val="24"/>
          <w:szCs w:val="24"/>
        </w:rPr>
      </w:pPr>
      <w:r w:rsidRPr="00303A95">
        <w:rPr>
          <w:b/>
          <w:sz w:val="24"/>
          <w:szCs w:val="24"/>
        </w:rPr>
        <w:t>Опыт познавательной и практической деятельности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самостоятельный поиск, анализ и применение полученной правовой информации; 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 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формулирование и защита собственной точки зрения с использованием правовых норм; 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>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303A95" w:rsidRPr="00303A95" w:rsidRDefault="00303A95" w:rsidP="00303A95">
      <w:pPr>
        <w:pStyle w:val="a8"/>
        <w:jc w:val="both"/>
        <w:rPr>
          <w:snapToGrid w:val="0"/>
          <w:sz w:val="24"/>
          <w:szCs w:val="24"/>
        </w:rPr>
      </w:pPr>
      <w:r w:rsidRPr="00303A95">
        <w:rPr>
          <w:snapToGrid w:val="0"/>
          <w:sz w:val="24"/>
          <w:szCs w:val="24"/>
        </w:rPr>
        <w:t xml:space="preserve">оценка собственных действий и действий других людей с точки зрения соответствия их действующему законодательству. </w:t>
      </w:r>
    </w:p>
    <w:p w:rsidR="00303A95" w:rsidRDefault="00303A95" w:rsidP="00303A95">
      <w:pPr>
        <w:pStyle w:val="a8"/>
        <w:jc w:val="both"/>
        <w:rPr>
          <w:i/>
          <w:sz w:val="24"/>
        </w:rPr>
      </w:pPr>
      <w:r>
        <w:rPr>
          <w:i/>
          <w:sz w:val="24"/>
        </w:rPr>
        <w:t>ТРЕБОВАНИЯ К УРОВНЮ ПОДГОТОВКИ ВЫПУСКНИКОВ</w:t>
      </w:r>
    </w:p>
    <w:p w:rsidR="00303A95" w:rsidRDefault="00303A95" w:rsidP="00303A95">
      <w:pPr>
        <w:pStyle w:val="a8"/>
        <w:jc w:val="both"/>
        <w:rPr>
          <w:b/>
          <w:i/>
          <w:sz w:val="22"/>
        </w:rPr>
      </w:pPr>
      <w:r>
        <w:rPr>
          <w:b/>
          <w:i/>
          <w:sz w:val="22"/>
        </w:rPr>
        <w:t>В результате изучения права на базовом уровне ученик должен</w:t>
      </w:r>
    </w:p>
    <w:p w:rsidR="00303A95" w:rsidRDefault="00303A95" w:rsidP="00303A95">
      <w:pPr>
        <w:pStyle w:val="a8"/>
        <w:jc w:val="both"/>
        <w:rPr>
          <w:b/>
          <w:sz w:val="22"/>
        </w:rPr>
      </w:pPr>
      <w:r>
        <w:rPr>
          <w:b/>
          <w:sz w:val="22"/>
        </w:rPr>
        <w:t>знать/понимать</w:t>
      </w:r>
    </w:p>
    <w:p w:rsidR="00303A95" w:rsidRDefault="00303A95" w:rsidP="00303A95">
      <w:pPr>
        <w:pStyle w:val="a8"/>
        <w:jc w:val="both"/>
        <w:rPr>
          <w:snapToGrid w:val="0"/>
          <w:sz w:val="22"/>
        </w:rPr>
      </w:pPr>
      <w:r>
        <w:rPr>
          <w:snapToGrid w:val="0"/>
          <w:sz w:val="22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sz w:val="22"/>
        </w:rPr>
        <w:t>уметь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правильно употреблять</w:t>
      </w:r>
      <w:r>
        <w:rPr>
          <w:sz w:val="22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характеризовать:</w:t>
      </w:r>
      <w:r>
        <w:rPr>
          <w:sz w:val="22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объяснять:</w:t>
      </w:r>
      <w:r>
        <w:rPr>
          <w:sz w:val="22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t>различать:</w:t>
      </w:r>
      <w:r>
        <w:rPr>
          <w:sz w:val="22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i/>
          <w:sz w:val="22"/>
        </w:rPr>
        <w:lastRenderedPageBreak/>
        <w:t>приводить примеры:</w:t>
      </w:r>
      <w:r>
        <w:rPr>
          <w:sz w:val="22"/>
        </w:rPr>
        <w:t xml:space="preserve"> различных видов правоотношений, правонарушений, ответственности;</w:t>
      </w:r>
    </w:p>
    <w:p w:rsidR="00303A95" w:rsidRDefault="00303A95" w:rsidP="00303A95">
      <w:pPr>
        <w:pStyle w:val="a8"/>
        <w:jc w:val="both"/>
        <w:rPr>
          <w:sz w:val="22"/>
        </w:rPr>
      </w:pPr>
      <w:r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2"/>
        </w:rPr>
        <w:t>для: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анализа норм закона с точки зрения конкретных условий их реализации;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изложения и аргументации собственных суждений о происходящих событиях и явлениях с точки зрения права;</w:t>
      </w:r>
    </w:p>
    <w:p w:rsidR="00303A95" w:rsidRPr="00303A95" w:rsidRDefault="00303A95" w:rsidP="00303A95">
      <w:pPr>
        <w:pStyle w:val="a8"/>
        <w:jc w:val="both"/>
        <w:rPr>
          <w:sz w:val="22"/>
        </w:rPr>
      </w:pPr>
      <w:r w:rsidRPr="00303A95">
        <w:rPr>
          <w:sz w:val="22"/>
        </w:rPr>
        <w:t>решения правовых задач (на примерах конкретных ситуаций).</w:t>
      </w:r>
    </w:p>
    <w:p w:rsidR="0048288D" w:rsidRDefault="0048288D" w:rsidP="0048288D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07767B" w:rsidRDefault="00387B70" w:rsidP="0048288D">
      <w:pPr>
        <w:pStyle w:val="a8"/>
        <w:jc w:val="center"/>
        <w:rPr>
          <w:sz w:val="24"/>
          <w:szCs w:val="24"/>
        </w:rPr>
      </w:pPr>
      <w:r w:rsidRPr="008D608C">
        <w:rPr>
          <w:b/>
          <w:sz w:val="24"/>
          <w:szCs w:val="24"/>
        </w:rPr>
        <w:t>География</w:t>
      </w:r>
    </w:p>
    <w:p w:rsidR="00387B70" w:rsidRPr="008D608C" w:rsidRDefault="00387B70" w:rsidP="007C236F">
      <w:pPr>
        <w:pStyle w:val="a8"/>
        <w:jc w:val="both"/>
      </w:pPr>
      <w:r w:rsidRPr="008D608C">
        <w:t> </w:t>
      </w:r>
    </w:p>
    <w:p w:rsidR="007C236F" w:rsidRPr="0048288D" w:rsidRDefault="007C236F" w:rsidP="007C236F">
      <w:pPr>
        <w:pStyle w:val="a8"/>
        <w:jc w:val="both"/>
      </w:pPr>
      <w:r w:rsidRPr="0048288D">
        <w:t>ОБЯЗАТЕЛЬНЫЙ МИНИМУМ СОДЕРЖАНИЯ ОСНОВНЫХ ОБРАЗОВАТЕЛЬНЫХ ПРОГРАММ</w:t>
      </w:r>
    </w:p>
    <w:p w:rsidR="007C236F" w:rsidRPr="007C236F" w:rsidRDefault="007C236F" w:rsidP="007C236F">
      <w:pPr>
        <w:pStyle w:val="a8"/>
        <w:jc w:val="both"/>
      </w:pPr>
      <w:r>
        <w:t xml:space="preserve">СОВРЕМЕННЫЕ МЕТОДЫ </w:t>
      </w:r>
      <w:r w:rsidRPr="007C236F">
        <w:t>ГЕОГРАФИЧЕСКИХ ИССЛЕДОВ</w:t>
      </w:r>
      <w:r w:rsidR="0048288D">
        <w:t xml:space="preserve">АНИЙ. </w:t>
      </w:r>
      <w:r w:rsidRPr="007C236F">
        <w:t>ИСТОЧНИКИ ГЕОГРАФИЧЕСКОЙ ИНФОРМАЦИИ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ПРИРОДА И ЧЕЛОВЕК В СОВРЕМЕННОМ МИРЕ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НАСЕЛЕНИЕ МИРА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Постоянный рост населения Земли, его причины и последствия. </w:t>
      </w:r>
      <w:r w:rsidRPr="007C236F">
        <w:rPr>
          <w:i/>
          <w:sz w:val="24"/>
          <w:szCs w:val="24"/>
        </w:rPr>
        <w:t>Типы воспроизводства населени</w:t>
      </w:r>
      <w:r w:rsidR="00D56904">
        <w:rPr>
          <w:i/>
          <w:sz w:val="24"/>
          <w:szCs w:val="24"/>
        </w:rPr>
        <w:t>я</w:t>
      </w:r>
      <w:r w:rsidRPr="007C236F">
        <w:rPr>
          <w:sz w:val="24"/>
          <w:szCs w:val="24"/>
        </w:rPr>
        <w:t xml:space="preserve">. Состав и структура населения. География религий мира. </w:t>
      </w:r>
      <w:r w:rsidRPr="007C236F">
        <w:rPr>
          <w:i/>
          <w:sz w:val="24"/>
          <w:szCs w:val="24"/>
        </w:rPr>
        <w:t>Основные очаги этнических и конфессиональных конфликтов</w:t>
      </w:r>
      <w:r w:rsidRPr="007C236F">
        <w:rPr>
          <w:sz w:val="24"/>
          <w:szCs w:val="24"/>
        </w:rPr>
        <w:t>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ГЕОГРАФИЯ МИРОВОГО ХОЗЯЙСТВА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</w:t>
      </w:r>
      <w:r w:rsidRPr="007C236F">
        <w:rPr>
          <w:i/>
          <w:sz w:val="24"/>
          <w:szCs w:val="24"/>
        </w:rPr>
        <w:t>География мировых валютно-финан-совых отношений.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РЕГИОНЫ И СТРАНЫ МИРА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lastRenderedPageBreak/>
        <w:t>РОССИЯ В СОВРЕМЕННОМ МИРЕ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</w:t>
      </w:r>
      <w:r>
        <w:rPr>
          <w:sz w:val="24"/>
          <w:szCs w:val="24"/>
        </w:rPr>
        <w:t xml:space="preserve">ГРАФИЧЕСКИЕ АСПЕКТЫ СОВРЕМЕННЫХ </w:t>
      </w:r>
      <w:r w:rsidRPr="007C236F">
        <w:rPr>
          <w:sz w:val="24"/>
          <w:szCs w:val="24"/>
        </w:rPr>
        <w:t>ГЛОБАЛЬНЫХ ПРОБЛЕМ ЧЕЛОВЕЧЕСТВА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</w:t>
      </w:r>
      <w:r w:rsidRPr="007C236F">
        <w:rPr>
          <w:i/>
          <w:sz w:val="24"/>
          <w:szCs w:val="24"/>
        </w:rPr>
        <w:t>Проблемы преодоления отсталости развивающихся стран. Географические аспекты качества жизни населения.</w:t>
      </w:r>
      <w:r w:rsidRPr="007C236F">
        <w:rPr>
          <w:sz w:val="24"/>
          <w:szCs w:val="24"/>
        </w:rPr>
        <w:t xml:space="preserve"> Роль географии в решении глобальных проблем человечества.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7C236F" w:rsidRPr="007C236F" w:rsidRDefault="007C236F" w:rsidP="007C236F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C236F">
        <w:rPr>
          <w:i/>
          <w:sz w:val="24"/>
          <w:szCs w:val="24"/>
        </w:rPr>
        <w:t>ПОДГОТОВКИ ВЫПУСКНИКОВ</w:t>
      </w:r>
    </w:p>
    <w:p w:rsidR="007C236F" w:rsidRPr="007C236F" w:rsidRDefault="007C236F" w:rsidP="007C236F">
      <w:pPr>
        <w:pStyle w:val="a8"/>
        <w:jc w:val="both"/>
        <w:rPr>
          <w:b/>
          <w:i/>
          <w:sz w:val="24"/>
          <w:szCs w:val="24"/>
        </w:rPr>
      </w:pPr>
      <w:r w:rsidRPr="007C236F">
        <w:rPr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sz w:val="24"/>
          <w:szCs w:val="24"/>
        </w:rPr>
        <w:t>знать/понимать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C236F" w:rsidRPr="007C236F" w:rsidRDefault="007C236F" w:rsidP="007C236F">
      <w:pPr>
        <w:pStyle w:val="a8"/>
        <w:jc w:val="both"/>
        <w:rPr>
          <w:b/>
          <w:sz w:val="24"/>
          <w:szCs w:val="24"/>
        </w:rPr>
      </w:pPr>
      <w:r w:rsidRPr="007C236F">
        <w:rPr>
          <w:b/>
          <w:sz w:val="24"/>
          <w:szCs w:val="24"/>
        </w:rPr>
        <w:t>уметь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>определять и сравнивать</w:t>
      </w:r>
      <w:r w:rsidRPr="007C236F">
        <w:rPr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>оценивать и объяснять</w:t>
      </w:r>
      <w:r w:rsidRPr="007C236F">
        <w:rPr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применять </w:t>
      </w:r>
      <w:r w:rsidRPr="007C236F">
        <w:rPr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составлять </w:t>
      </w:r>
      <w:r w:rsidRPr="007C236F">
        <w:rPr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i/>
          <w:sz w:val="24"/>
          <w:szCs w:val="24"/>
        </w:rPr>
        <w:t xml:space="preserve">сопоставлять </w:t>
      </w:r>
      <w:r w:rsidRPr="007C236F">
        <w:rPr>
          <w:sz w:val="24"/>
          <w:szCs w:val="24"/>
        </w:rPr>
        <w:t>географические карты различной тематики;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7C236F">
        <w:rPr>
          <w:sz w:val="24"/>
          <w:szCs w:val="24"/>
        </w:rPr>
        <w:t>для: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lastRenderedPageBreak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C236F" w:rsidRPr="007C236F" w:rsidRDefault="007C236F" w:rsidP="007C236F">
      <w:pPr>
        <w:pStyle w:val="a8"/>
        <w:jc w:val="both"/>
        <w:rPr>
          <w:sz w:val="24"/>
          <w:szCs w:val="24"/>
        </w:rPr>
      </w:pPr>
      <w:r w:rsidRPr="007C236F">
        <w:rPr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C236F" w:rsidRDefault="007C236F" w:rsidP="007C236F">
      <w:pPr>
        <w:pStyle w:val="a8"/>
        <w:rPr>
          <w:rFonts w:asciiTheme="minorHAnsi" w:eastAsiaTheme="minorEastAsia" w:hAnsiTheme="minorHAnsi" w:cstheme="minorBidi"/>
          <w:sz w:val="24"/>
          <w:szCs w:val="24"/>
        </w:rPr>
      </w:pPr>
    </w:p>
    <w:p w:rsidR="00387B70" w:rsidRPr="004271E5" w:rsidRDefault="00387B70" w:rsidP="004271E5">
      <w:pPr>
        <w:pStyle w:val="a8"/>
        <w:jc w:val="center"/>
        <w:rPr>
          <w:b/>
          <w:sz w:val="24"/>
          <w:szCs w:val="24"/>
        </w:rPr>
      </w:pPr>
      <w:r w:rsidRPr="004271E5">
        <w:rPr>
          <w:b/>
          <w:sz w:val="24"/>
          <w:szCs w:val="24"/>
        </w:rPr>
        <w:t>Математика. Алгебра</w:t>
      </w:r>
      <w:r w:rsidR="00804E06">
        <w:rPr>
          <w:b/>
          <w:sz w:val="24"/>
          <w:szCs w:val="24"/>
        </w:rPr>
        <w:t xml:space="preserve"> и начала математического анализа</w:t>
      </w:r>
      <w:r w:rsidRPr="004271E5">
        <w:rPr>
          <w:b/>
          <w:sz w:val="24"/>
          <w:szCs w:val="24"/>
        </w:rPr>
        <w:t>. Геометрия</w:t>
      </w:r>
    </w:p>
    <w:p w:rsidR="00387B70" w:rsidRPr="004271E5" w:rsidRDefault="00387B70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 </w:t>
      </w:r>
    </w:p>
    <w:p w:rsidR="004271E5" w:rsidRPr="004271E5" w:rsidRDefault="004271E5" w:rsidP="004271E5">
      <w:pPr>
        <w:pStyle w:val="a8"/>
        <w:jc w:val="both"/>
      </w:pPr>
      <w:r w:rsidRPr="004271E5">
        <w:t>ОБЯЗАТЕЛЬНЫЙ МИНИМУМ СОДЕРЖАНИЯ ОСНОВНЫХ ОБРАЗОВАТЕЛЬНЫХ ПРОГРАММ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АЛГЕБРА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Корни и степени. Корень степени </w:t>
      </w:r>
      <w:r w:rsidRPr="004271E5">
        <w:rPr>
          <w:i/>
          <w:sz w:val="24"/>
          <w:szCs w:val="24"/>
          <w:lang w:val="en-US"/>
        </w:rPr>
        <w:t>n</w:t>
      </w:r>
      <w:r w:rsidRPr="004271E5">
        <w:rPr>
          <w:sz w:val="24"/>
          <w:szCs w:val="24"/>
        </w:rPr>
        <w:t xml:space="preserve">&gt;1 и его свойства. Степень с рациональным показателем и ее свойства. </w:t>
      </w:r>
      <w:r w:rsidRPr="004271E5">
        <w:rPr>
          <w:i/>
          <w:sz w:val="24"/>
          <w:szCs w:val="24"/>
        </w:rPr>
        <w:t xml:space="preserve">Понятие о степени с </w:t>
      </w:r>
      <w:r w:rsidR="00804E06">
        <w:rPr>
          <w:i/>
          <w:sz w:val="24"/>
          <w:szCs w:val="24"/>
        </w:rPr>
        <w:t>действительным показателем</w:t>
      </w:r>
      <w:r w:rsidRPr="004271E5">
        <w:rPr>
          <w:i/>
          <w:sz w:val="24"/>
          <w:szCs w:val="24"/>
        </w:rPr>
        <w:t xml:space="preserve">. </w:t>
      </w:r>
      <w:r w:rsidRPr="004271E5">
        <w:rPr>
          <w:sz w:val="24"/>
          <w:szCs w:val="24"/>
        </w:rPr>
        <w:t>Свойства степени с действительным показателем.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Логарифм. Логарифм числа. </w:t>
      </w:r>
      <w:r w:rsidRPr="004271E5">
        <w:rPr>
          <w:i/>
          <w:sz w:val="24"/>
          <w:szCs w:val="24"/>
        </w:rPr>
        <w:t xml:space="preserve">Основное логарифмическое тождество. </w:t>
      </w:r>
      <w:r w:rsidRPr="004271E5">
        <w:rPr>
          <w:sz w:val="24"/>
          <w:szCs w:val="24"/>
        </w:rPr>
        <w:t xml:space="preserve">Логарифм произведения, частного, степени; </w:t>
      </w:r>
      <w:r w:rsidRPr="004271E5">
        <w:rPr>
          <w:i/>
          <w:sz w:val="24"/>
          <w:szCs w:val="24"/>
        </w:rPr>
        <w:t>переход к новому основанию.</w:t>
      </w:r>
      <w:r w:rsidRPr="004271E5">
        <w:rPr>
          <w:sz w:val="24"/>
          <w:szCs w:val="24"/>
        </w:rPr>
        <w:t xml:space="preserve"> Десятичный и натуральный логарифмы, число е.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4271E5">
        <w:rPr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4271E5">
        <w:rPr>
          <w:i/>
          <w:sz w:val="24"/>
          <w:szCs w:val="24"/>
        </w:rPr>
        <w:t xml:space="preserve"> Преобразования простейших тригонометрических выражений.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Простейшие тригонометрические уравнения. Решения тригонометрических уравнений. </w:t>
      </w:r>
      <w:r w:rsidRPr="004271E5">
        <w:rPr>
          <w:i/>
          <w:sz w:val="24"/>
          <w:szCs w:val="24"/>
        </w:rPr>
        <w:t>Простейшие тригонометрические неравенства</w:t>
      </w:r>
      <w:r w:rsidRPr="004271E5">
        <w:rPr>
          <w:sz w:val="24"/>
          <w:szCs w:val="24"/>
        </w:rPr>
        <w:t>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Арксинус, арккосинус, арктангенс числа.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ФУНКЦИИ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Обратная функция. </w:t>
      </w:r>
      <w:r w:rsidRPr="004271E5">
        <w:rPr>
          <w:i/>
          <w:sz w:val="24"/>
          <w:szCs w:val="24"/>
        </w:rPr>
        <w:t>Область определения и область значений обратной функции.</w:t>
      </w:r>
      <w:r w:rsidRPr="004271E5">
        <w:rPr>
          <w:sz w:val="24"/>
          <w:szCs w:val="24"/>
        </w:rPr>
        <w:t xml:space="preserve"> График обратной функции.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Степенная функция с натуральным показателем, ее свойства и график.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Показательная функция (экспонента), ее свойства и график.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Логарифмическая функция, ее свойства и график.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Преобразования графиков: параллельный перенос, симметрия относительно осей координат </w:t>
      </w:r>
      <w:r w:rsidRPr="004271E5">
        <w:rPr>
          <w:i/>
          <w:sz w:val="24"/>
          <w:szCs w:val="24"/>
        </w:rPr>
        <w:t>и симметрия относительно начала координат,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симметрия относительно прямой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  <w:lang w:val="en-US"/>
        </w:rPr>
        <w:t>y</w:t>
      </w:r>
      <w:r w:rsidRPr="004271E5">
        <w:rPr>
          <w:i/>
          <w:sz w:val="24"/>
          <w:szCs w:val="24"/>
        </w:rPr>
        <w:t xml:space="preserve"> = </w:t>
      </w:r>
      <w:r w:rsidRPr="004271E5">
        <w:rPr>
          <w:i/>
          <w:sz w:val="24"/>
          <w:szCs w:val="24"/>
          <w:lang w:val="en-US"/>
        </w:rPr>
        <w:t>x</w:t>
      </w:r>
      <w:r w:rsidRPr="004271E5">
        <w:rPr>
          <w:i/>
          <w:sz w:val="24"/>
          <w:szCs w:val="24"/>
        </w:rPr>
        <w:t>, растяжение и сжатие вдоль осей координат.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НАЧАЛА МАТЕМАТИЧЕСКОГО АНАЛИЗА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4271E5">
        <w:rPr>
          <w:sz w:val="24"/>
          <w:szCs w:val="24"/>
        </w:rPr>
        <w:t>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Понятие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о непрерывности функции.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>Понятие о производной функции, физический и геометрический смысл производной.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 xml:space="preserve">Применение производной к исследованию функций и построению графиков. </w:t>
      </w:r>
      <w:r w:rsidRPr="004271E5">
        <w:rPr>
          <w:i/>
          <w:sz w:val="24"/>
          <w:szCs w:val="24"/>
        </w:rPr>
        <w:t>Производные обратной функции и композиции данной функции с линейной</w:t>
      </w:r>
      <w:r w:rsidRPr="004271E5">
        <w:rPr>
          <w:sz w:val="24"/>
          <w:szCs w:val="24"/>
        </w:rPr>
        <w:t>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 xml:space="preserve">Понятие об определенном интеграле как площади криволинейной трапеции. </w:t>
      </w:r>
      <w:r w:rsidRPr="004271E5">
        <w:rPr>
          <w:sz w:val="24"/>
          <w:szCs w:val="24"/>
        </w:rPr>
        <w:t>Первообразная. Формула Ньютона-Лейбница.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социально-экономи-ческих, задачах. Нахождение скорости для процесса, заданного формулой или графиком. Примеры применения интеграла в физике и геометрии.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Вторая производная и ее физический смысл.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УРАВНЕНИЯ И НЕРАВЕНСТВА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Решение рациональных, показательных, логарифмических уравнений и неравенств. Решение иррациональных уравнений</w:t>
      </w:r>
      <w:r w:rsidRPr="004271E5">
        <w:rPr>
          <w:i/>
          <w:sz w:val="24"/>
          <w:szCs w:val="24"/>
        </w:rPr>
        <w:t xml:space="preserve">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ЭЛЕМЕНТЫ КОМБИНАТОРИКИ, СТАТИСТИКИ И ТЕОРИИ ВЕРОЯТНОСТЕЙ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Табличное и графическое представление данных.</w:t>
      </w:r>
      <w:r w:rsidRPr="004271E5">
        <w:rPr>
          <w:i/>
          <w:sz w:val="24"/>
          <w:szCs w:val="24"/>
        </w:rPr>
        <w:t xml:space="preserve"> Числовые характеристики рядов данных</w:t>
      </w:r>
      <w:r w:rsidRPr="004271E5">
        <w:rPr>
          <w:sz w:val="24"/>
          <w:szCs w:val="24"/>
        </w:rPr>
        <w:t>.</w:t>
      </w:r>
      <w:r w:rsidRPr="004271E5">
        <w:rPr>
          <w:i/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 w:rsidRPr="004271E5">
        <w:rPr>
          <w:i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 w:rsidRPr="004271E5">
        <w:rPr>
          <w:sz w:val="24"/>
          <w:szCs w:val="24"/>
        </w:rPr>
        <w:t>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>Решение практических задач с применением вероятностных методов.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ГЕОМЕТРИЯ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4271E5">
        <w:rPr>
          <w:i/>
          <w:sz w:val="24"/>
          <w:szCs w:val="24"/>
        </w:rPr>
        <w:t xml:space="preserve"> </w:t>
      </w:r>
      <w:r w:rsidRPr="004271E5">
        <w:rPr>
          <w:sz w:val="24"/>
          <w:szCs w:val="24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  <w:r w:rsidRPr="004271E5">
        <w:rPr>
          <w:i/>
          <w:sz w:val="24"/>
          <w:szCs w:val="24"/>
        </w:rPr>
        <w:t>Двугранный угол, линейный угол двугранного угла.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Расстояния от точки до плоскости. Расстояние от прямой до плоскости. Расстояние между параллельными плоскостями. </w:t>
      </w:r>
      <w:r w:rsidRPr="004271E5">
        <w:rPr>
          <w:i/>
          <w:sz w:val="24"/>
          <w:szCs w:val="24"/>
        </w:rPr>
        <w:t>Расстояние между скрещивающимися прямыми.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Параллельное проектирование. </w:t>
      </w:r>
      <w:r w:rsidRPr="004271E5">
        <w:rPr>
          <w:i/>
          <w:sz w:val="24"/>
          <w:szCs w:val="24"/>
        </w:rPr>
        <w:t>Площадь ортогональной проекции многоугольника.</w:t>
      </w:r>
      <w:r w:rsidRPr="004271E5">
        <w:rPr>
          <w:sz w:val="24"/>
          <w:szCs w:val="24"/>
        </w:rPr>
        <w:t xml:space="preserve"> Изображение пространственных фигур.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Многогранники. Вершины, ребра, грани многогранника. </w:t>
      </w:r>
      <w:r w:rsidRPr="004271E5">
        <w:rPr>
          <w:i/>
          <w:sz w:val="24"/>
          <w:szCs w:val="24"/>
        </w:rPr>
        <w:t>Развертка</w:t>
      </w:r>
      <w:r w:rsidRPr="004271E5">
        <w:rPr>
          <w:sz w:val="24"/>
          <w:szCs w:val="24"/>
        </w:rPr>
        <w:t xml:space="preserve">. </w:t>
      </w:r>
      <w:r w:rsidRPr="004271E5">
        <w:rPr>
          <w:i/>
          <w:sz w:val="24"/>
          <w:szCs w:val="24"/>
        </w:rPr>
        <w:t>Многогранные углы. Выпуклые многогранники.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Теорема Эйлера.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Призма, ее основания, боковые ребра, высота, боковая поверхность. Прямая </w:t>
      </w:r>
      <w:r w:rsidRPr="004271E5">
        <w:rPr>
          <w:i/>
          <w:sz w:val="24"/>
          <w:szCs w:val="24"/>
        </w:rPr>
        <w:t>и наклонная</w:t>
      </w:r>
      <w:r w:rsidRPr="004271E5">
        <w:rPr>
          <w:sz w:val="24"/>
          <w:szCs w:val="24"/>
        </w:rPr>
        <w:t xml:space="preserve"> призма. Правильная призма. Параллелепипед. Куб.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</w:t>
      </w:r>
      <w:r w:rsidRPr="004271E5">
        <w:rPr>
          <w:i/>
          <w:sz w:val="24"/>
          <w:szCs w:val="24"/>
        </w:rPr>
        <w:t>Усеченная пирамида</w:t>
      </w:r>
      <w:r w:rsidRPr="004271E5">
        <w:rPr>
          <w:sz w:val="24"/>
          <w:szCs w:val="24"/>
        </w:rPr>
        <w:t xml:space="preserve">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 xml:space="preserve">Симметрии в кубе, в параллелепипеде, </w:t>
      </w:r>
      <w:r w:rsidRPr="004271E5">
        <w:rPr>
          <w:i/>
          <w:sz w:val="24"/>
          <w:szCs w:val="24"/>
        </w:rPr>
        <w:t>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Сечения куба, призмы, пирамиды.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Тела и поверхности вращения. Цилиндр и конус. </w:t>
      </w:r>
      <w:r w:rsidRPr="004271E5">
        <w:rPr>
          <w:i/>
          <w:sz w:val="24"/>
          <w:szCs w:val="24"/>
        </w:rPr>
        <w:t>Усеченный конус.</w:t>
      </w:r>
      <w:r w:rsidRPr="004271E5">
        <w:rPr>
          <w:sz w:val="24"/>
          <w:szCs w:val="24"/>
        </w:rPr>
        <w:t xml:space="preserve"> Основание, высота, боковая поверхность, образующая, развертка. </w:t>
      </w:r>
      <w:r w:rsidRPr="004271E5">
        <w:rPr>
          <w:i/>
          <w:sz w:val="24"/>
          <w:szCs w:val="24"/>
        </w:rPr>
        <w:t xml:space="preserve">Осевые сечения и сечения параллельные основанию.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Шар и сфера, их сечения, </w:t>
      </w:r>
      <w:r w:rsidRPr="004271E5">
        <w:rPr>
          <w:i/>
          <w:sz w:val="24"/>
          <w:szCs w:val="24"/>
        </w:rPr>
        <w:t xml:space="preserve">касательная плоскость к сфере. 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sz w:val="24"/>
          <w:szCs w:val="24"/>
        </w:rPr>
        <w:t xml:space="preserve">Объемы тел и площади их поверхностей. </w:t>
      </w:r>
      <w:r w:rsidRPr="004271E5">
        <w:rPr>
          <w:i/>
          <w:sz w:val="24"/>
          <w:szCs w:val="24"/>
        </w:rPr>
        <w:t>Понятие об объеме тела.</w:t>
      </w:r>
      <w:r w:rsidRPr="004271E5">
        <w:rPr>
          <w:sz w:val="24"/>
          <w:szCs w:val="24"/>
        </w:rPr>
        <w:t xml:space="preserve"> </w:t>
      </w:r>
      <w:r w:rsidRPr="004271E5">
        <w:rPr>
          <w:i/>
          <w:sz w:val="24"/>
          <w:szCs w:val="24"/>
        </w:rPr>
        <w:t>Отношение объемов подобных тел.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Координаты и векторы. Декартовы координаты в пространстве. Формула расстояния между двумя точками. Уравнения сферы </w:t>
      </w:r>
      <w:r w:rsidRPr="004271E5">
        <w:rPr>
          <w:i/>
          <w:sz w:val="24"/>
          <w:szCs w:val="24"/>
        </w:rPr>
        <w:t>и плоскости</w:t>
      </w:r>
      <w:r w:rsidRPr="004271E5">
        <w:rPr>
          <w:sz w:val="24"/>
          <w:szCs w:val="24"/>
        </w:rPr>
        <w:t xml:space="preserve">. </w:t>
      </w:r>
      <w:r w:rsidRPr="004271E5">
        <w:rPr>
          <w:i/>
          <w:sz w:val="24"/>
          <w:szCs w:val="24"/>
        </w:rPr>
        <w:t>Формула расстояния от точки до плоскости.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4271E5">
        <w:rPr>
          <w:i/>
          <w:sz w:val="24"/>
          <w:szCs w:val="24"/>
        </w:rPr>
        <w:t>ПОДГОТОВКИ ВЫПУСКНИКОВ</w:t>
      </w:r>
    </w:p>
    <w:p w:rsidR="004271E5" w:rsidRPr="004271E5" w:rsidRDefault="004271E5" w:rsidP="004271E5">
      <w:pPr>
        <w:pStyle w:val="a8"/>
        <w:jc w:val="both"/>
        <w:rPr>
          <w:i/>
          <w:sz w:val="24"/>
          <w:szCs w:val="24"/>
        </w:rPr>
      </w:pPr>
      <w:r w:rsidRPr="004271E5">
        <w:rPr>
          <w:i/>
          <w:sz w:val="24"/>
          <w:szCs w:val="24"/>
        </w:rPr>
        <w:t>В результате изучения математики на базовом уровне ученик должен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знать/понимать</w:t>
      </w:r>
      <w:r w:rsidRPr="004271E5">
        <w:rPr>
          <w:rStyle w:val="af3"/>
          <w:b/>
          <w:sz w:val="24"/>
          <w:szCs w:val="24"/>
        </w:rPr>
        <w:footnoteReference w:id="8"/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вероятностный характер различных процессов окружающего мира;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Алгебра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Функции и графики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lastRenderedPageBreak/>
        <w:t>строить графики изученных функций;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описывать по графику </w:t>
      </w:r>
      <w:r w:rsidRPr="004271E5">
        <w:rPr>
          <w:i/>
          <w:sz w:val="24"/>
          <w:szCs w:val="24"/>
        </w:rPr>
        <w:t>и в простейших случаях по формуле</w:t>
      </w:r>
      <w:r w:rsidRPr="004271E5">
        <w:rPr>
          <w:rStyle w:val="af3"/>
          <w:i/>
          <w:sz w:val="24"/>
          <w:szCs w:val="24"/>
        </w:rPr>
        <w:footnoteReference w:id="9"/>
      </w:r>
      <w:r w:rsidRPr="004271E5">
        <w:rPr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решать уравнения, простейшие системы уравнений, используя </w:t>
      </w:r>
      <w:r w:rsidRPr="004271E5">
        <w:rPr>
          <w:i/>
          <w:sz w:val="24"/>
          <w:szCs w:val="24"/>
        </w:rPr>
        <w:t>свойства функций</w:t>
      </w:r>
      <w:r w:rsidRPr="004271E5">
        <w:rPr>
          <w:sz w:val="24"/>
          <w:szCs w:val="24"/>
        </w:rPr>
        <w:t xml:space="preserve"> и их графиков;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Начала математического анализа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вычислять производные </w:t>
      </w:r>
      <w:r w:rsidRPr="004271E5">
        <w:rPr>
          <w:i/>
          <w:sz w:val="24"/>
          <w:szCs w:val="24"/>
        </w:rPr>
        <w:t>и первообразные</w:t>
      </w:r>
      <w:r w:rsidRPr="004271E5">
        <w:rPr>
          <w:sz w:val="24"/>
          <w:szCs w:val="24"/>
        </w:rPr>
        <w:t xml:space="preserve"> элементарных функций, используя справочные материалы;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271E5">
        <w:rPr>
          <w:i/>
          <w:sz w:val="24"/>
          <w:szCs w:val="24"/>
        </w:rPr>
        <w:t>и простейших рациональных функций</w:t>
      </w:r>
      <w:r w:rsidRPr="004271E5">
        <w:rPr>
          <w:sz w:val="24"/>
          <w:szCs w:val="24"/>
        </w:rPr>
        <w:t xml:space="preserve"> с использованием аппарата математического анализа;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t>вычислять в простейших случаях площади с использованием первообразной;</w:t>
      </w:r>
      <w:r w:rsidRPr="004271E5">
        <w:rPr>
          <w:sz w:val="24"/>
          <w:szCs w:val="24"/>
        </w:rPr>
        <w:t xml:space="preserve">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решения прикладных задач, в том числе социально-экономи-ческих и физических, на наибольшие и наименьшие значения, на нахождение скорости и ускорения;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Уравнения и неравенства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4271E5">
        <w:rPr>
          <w:i/>
          <w:sz w:val="24"/>
          <w:szCs w:val="24"/>
        </w:rPr>
        <w:t>простейшие иррациональные и тригонометрические уравнения, их системы</w:t>
      </w:r>
      <w:r w:rsidRPr="004271E5">
        <w:rPr>
          <w:sz w:val="24"/>
          <w:szCs w:val="24"/>
        </w:rPr>
        <w:t>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составлять уравнения </w:t>
      </w:r>
      <w:r w:rsidRPr="004271E5">
        <w:rPr>
          <w:i/>
          <w:sz w:val="24"/>
          <w:szCs w:val="24"/>
        </w:rPr>
        <w:t>и неравенства</w:t>
      </w:r>
      <w:r w:rsidRPr="004271E5">
        <w:rPr>
          <w:sz w:val="24"/>
          <w:szCs w:val="24"/>
        </w:rPr>
        <w:t xml:space="preserve"> по условию задачи;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построения и исследования простейших математических моделей;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Элементы комбинаторики, статистики и теории вероятностей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анализа информации статистического характера;</w:t>
      </w:r>
    </w:p>
    <w:p w:rsidR="004271E5" w:rsidRPr="004271E5" w:rsidRDefault="004271E5" w:rsidP="004271E5">
      <w:pPr>
        <w:pStyle w:val="a8"/>
        <w:jc w:val="both"/>
        <w:rPr>
          <w:caps/>
          <w:sz w:val="24"/>
          <w:szCs w:val="24"/>
        </w:rPr>
      </w:pPr>
      <w:r w:rsidRPr="004271E5">
        <w:rPr>
          <w:caps/>
          <w:sz w:val="24"/>
          <w:szCs w:val="24"/>
        </w:rPr>
        <w:t>Геометрия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уметь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4271E5">
        <w:rPr>
          <w:i/>
          <w:sz w:val="24"/>
          <w:szCs w:val="24"/>
        </w:rPr>
        <w:t>аргументировать свои суждения об этом расположении</w:t>
      </w:r>
      <w:r w:rsidRPr="004271E5">
        <w:rPr>
          <w:sz w:val="24"/>
          <w:szCs w:val="24"/>
        </w:rPr>
        <w:t>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i/>
          <w:sz w:val="24"/>
          <w:szCs w:val="24"/>
        </w:rPr>
        <w:lastRenderedPageBreak/>
        <w:t>строить простейшие сечения куба, призмы, пирамиды</w:t>
      </w:r>
      <w:r w:rsidRPr="004271E5">
        <w:rPr>
          <w:sz w:val="24"/>
          <w:szCs w:val="24"/>
        </w:rPr>
        <w:t xml:space="preserve">; 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проводить доказательные рассуждения в ходе решения задач;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271E5" w:rsidRPr="004271E5" w:rsidRDefault="004271E5" w:rsidP="004271E5">
      <w:pPr>
        <w:pStyle w:val="a8"/>
        <w:jc w:val="both"/>
        <w:rPr>
          <w:sz w:val="24"/>
          <w:szCs w:val="24"/>
        </w:rPr>
      </w:pPr>
      <w:r w:rsidRPr="004271E5">
        <w:rPr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8288D" w:rsidRDefault="0048288D" w:rsidP="0048288D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48288D" w:rsidRDefault="00387B70" w:rsidP="0048288D">
      <w:pPr>
        <w:pStyle w:val="a8"/>
        <w:jc w:val="center"/>
        <w:rPr>
          <w:sz w:val="24"/>
          <w:szCs w:val="24"/>
        </w:rPr>
      </w:pPr>
      <w:r w:rsidRPr="008D608C">
        <w:rPr>
          <w:b/>
          <w:sz w:val="24"/>
          <w:szCs w:val="24"/>
        </w:rPr>
        <w:t>Информатика</w:t>
      </w:r>
      <w:r w:rsidR="00CB27CA">
        <w:rPr>
          <w:b/>
          <w:sz w:val="24"/>
          <w:szCs w:val="24"/>
        </w:rPr>
        <w:t xml:space="preserve"> и</w:t>
      </w:r>
      <w:r w:rsidR="008D608C">
        <w:rPr>
          <w:b/>
          <w:sz w:val="24"/>
          <w:szCs w:val="24"/>
        </w:rPr>
        <w:t xml:space="preserve"> ИКТ</w:t>
      </w:r>
    </w:p>
    <w:p w:rsidR="00387B70" w:rsidRPr="008D608C" w:rsidRDefault="00387B70" w:rsidP="008D608C">
      <w:pPr>
        <w:pStyle w:val="a8"/>
        <w:jc w:val="center"/>
        <w:rPr>
          <w:b/>
          <w:sz w:val="24"/>
          <w:szCs w:val="24"/>
        </w:rPr>
      </w:pP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Информация и информационные процессы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Вещество, энергия, информация - основные понятия науки.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Информационная культура человека. Информационное общество.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Представление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Системы счисления и основы логики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Системы счисления. Двоичная система счисления. Двоичная арифметика. Системы счисления, используемые в компьютере.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понятия и операции формальной логики. Логические выражения и их преобразование. Построение таблиц истинности логических выражений.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логические устройства компьютера (регистр, сумматор).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Компьютер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устройства компьютера, их функции и взаимосвязь.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Программное обеспечение компьютера. Системное и прикладное программное обеспечение. Операционная система: назначение и основные функции.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Файлы и каталоги. Работа с носителями информации. Ввод и вывод данных.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Инсталляция программ. Правовая охрана программ и данных. Компьютерные вирусы. Антивирусные программы. Техника безопасности в компьютерном классе.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Моделирование и формализация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Моделирование как метод познания. Формализация. Материальные и информационные модели. Информационное моделирование.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Алгоритмизация и программирование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Понятие алгоритма: свойства алгоритмов, исполнители алгоритмов, система команд исполнителя. Способы записей алгоритмов. Формальное исполнение алгоритмов. Основные алгоритмические конструкции. Вспомогательные алгоритмы.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lastRenderedPageBreak/>
        <w:t xml:space="preserve">. Знакомство с одним из языков программирования. Переменные величины: тип, имя, значение. Массивы (таблицы) как способ представления информации.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. Различные технологии программирования. Алгоритмическое программирование: основные типы данных, процедуры и функции. Объектно -ориентированное программирование: объект, свойства объекта, операции над объектом.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. Разработка программ методом последовательной детализации (сверху вниз) и сборочным методом (снизу вверх).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 Информационные технологии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текстовой информации. Понятие текста и его обработки. Текстовый редактор: назначение и основные возможности. Редактирование и форматирование текста. Работа с таблицами. Внедрение объектов из других приложений. Гипертекст.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графической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пользовательский интерфейс и основные возможности. Графические объекты и операции над ними.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обработки числовой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Электронные таблицы: назначение и основные возможности. Ввод чисел, формул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Технология хранения, поиска и сортировки информации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Базы данных: назначение и основные возможности. Типы баз данных. Системы управления базами данных. Ввод и редактирование записей. 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Мультимедийные технологии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Разработка документов и проектов, объединяющих объекты различных типов (текстовые, графические, числовые, звуковые, видео). Интерактивный интерфейс.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> 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Компьютерные коммуникации </w:t>
      </w:r>
    </w:p>
    <w:p w:rsidR="00387B70" w:rsidRPr="008D608C" w:rsidRDefault="00387B70" w:rsidP="008D608C">
      <w:pPr>
        <w:pStyle w:val="a8"/>
        <w:jc w:val="both"/>
        <w:rPr>
          <w:sz w:val="24"/>
          <w:szCs w:val="24"/>
        </w:rPr>
      </w:pPr>
      <w:r w:rsidRPr="008D608C">
        <w:rPr>
          <w:sz w:val="24"/>
          <w:szCs w:val="24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World Wide Web (WWW). Публикации в WWW. Поиск информации. </w:t>
      </w:r>
    </w:p>
    <w:p w:rsidR="00387B70" w:rsidRDefault="00387B70" w:rsidP="008D608C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Биология</w:t>
      </w:r>
    </w:p>
    <w:p w:rsidR="009E0A4F" w:rsidRPr="008D608C" w:rsidRDefault="009E0A4F" w:rsidP="008D608C">
      <w:pPr>
        <w:pStyle w:val="a8"/>
        <w:jc w:val="center"/>
        <w:rPr>
          <w:b/>
          <w:sz w:val="24"/>
          <w:szCs w:val="24"/>
        </w:rPr>
      </w:pPr>
    </w:p>
    <w:p w:rsidR="009E0A4F" w:rsidRPr="009E0A4F" w:rsidRDefault="009E0A4F" w:rsidP="009E0A4F">
      <w:pPr>
        <w:pStyle w:val="a8"/>
        <w:jc w:val="both"/>
      </w:pPr>
      <w:r w:rsidRPr="009E0A4F">
        <w:t>ОБЯЗАТЕЛЬНЫЙ МИНИМУМ СОДЕРЖАНИЯ ОСНОВНЫХ ОБРАЗОВАТЕЛЬНЫХ ПРОГРАММ</w:t>
      </w:r>
    </w:p>
    <w:p w:rsidR="009E0A4F" w:rsidRPr="009E0A4F" w:rsidRDefault="009E0A4F" w:rsidP="009E0A4F">
      <w:pPr>
        <w:pStyle w:val="a8"/>
        <w:rPr>
          <w:sz w:val="24"/>
          <w:szCs w:val="24"/>
        </w:rPr>
      </w:pPr>
      <w:r w:rsidRPr="009E0A4F">
        <w:rPr>
          <w:sz w:val="24"/>
          <w:szCs w:val="24"/>
        </w:rPr>
        <w:t>БИОЛОГИЯ КАК НАУКА.</w:t>
      </w:r>
      <w:r w:rsidRPr="009E0A4F">
        <w:rPr>
          <w:sz w:val="24"/>
          <w:szCs w:val="24"/>
        </w:rPr>
        <w:br/>
        <w:t>МЕТОДЫ НАУЧНОГО ПОЗНАНИЯ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КЛЕТКА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lastRenderedPageBreak/>
        <w:t xml:space="preserve">Развитие знаний о клетке </w:t>
      </w:r>
      <w:r w:rsidRPr="009E0A4F">
        <w:rPr>
          <w:i/>
          <w:sz w:val="24"/>
          <w:szCs w:val="24"/>
        </w:rPr>
        <w:t>(Р.Гук, Р.Вирхов, К.Бэр, М.Шлейден и Т.Шванн)</w:t>
      </w:r>
      <w:r w:rsidRPr="009E0A4F">
        <w:rPr>
          <w:rStyle w:val="af3"/>
          <w:i/>
          <w:sz w:val="24"/>
          <w:szCs w:val="24"/>
        </w:rPr>
        <w:t xml:space="preserve"> </w:t>
      </w:r>
      <w:r w:rsidRPr="009E0A4F">
        <w:rPr>
          <w:rStyle w:val="af3"/>
          <w:i/>
          <w:sz w:val="24"/>
          <w:szCs w:val="24"/>
        </w:rPr>
        <w:footnoteReference w:id="10"/>
      </w:r>
      <w:r w:rsidRPr="009E0A4F">
        <w:rPr>
          <w:i/>
          <w:color w:val="000000"/>
          <w:sz w:val="24"/>
          <w:szCs w:val="24"/>
        </w:rPr>
        <w:t>.</w:t>
      </w:r>
      <w:r w:rsidRPr="009E0A4F">
        <w:rPr>
          <w:sz w:val="24"/>
          <w:szCs w:val="24"/>
        </w:rPr>
        <w:t xml:space="preserve"> Клеточная теория. Роль клеточной теории в становлении современной естественнонаучной картины мира.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Химический состав клетки. Роль неорганических и органических веществ в клетке и организме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Строение клетки. Основные части и органоиды клетки, их функции; доядерные и ядерные клетки.</w:t>
      </w:r>
      <w:r w:rsidRPr="009E0A4F">
        <w:rPr>
          <w:i/>
          <w:sz w:val="24"/>
          <w:szCs w:val="24"/>
        </w:rPr>
        <w:t xml:space="preserve"> </w:t>
      </w:r>
      <w:r w:rsidRPr="009E0A4F">
        <w:rPr>
          <w:sz w:val="24"/>
          <w:szCs w:val="24"/>
        </w:rPr>
        <w:t>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>Ген. Генетический код.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</w:t>
      </w:r>
      <w:r w:rsidRPr="009E0A4F">
        <w:rPr>
          <w:sz w:val="24"/>
          <w:szCs w:val="24"/>
        </w:rPr>
        <w:t>:</w:t>
      </w:r>
      <w:r w:rsidRPr="009E0A4F">
        <w:rPr>
          <w:i/>
          <w:sz w:val="24"/>
          <w:szCs w:val="24"/>
        </w:rPr>
        <w:t xml:space="preserve"> </w:t>
      </w:r>
      <w:r w:rsidRPr="009E0A4F">
        <w:rPr>
          <w:sz w:val="24"/>
          <w:szCs w:val="24"/>
        </w:rPr>
        <w:t>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ОРГАНИЗМ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sz w:val="24"/>
          <w:szCs w:val="24"/>
        </w:rPr>
        <w:t>Организм – единое целое.</w:t>
      </w:r>
      <w:r w:rsidRPr="009E0A4F">
        <w:rPr>
          <w:i/>
          <w:sz w:val="24"/>
          <w:szCs w:val="24"/>
        </w:rPr>
        <w:t xml:space="preserve"> Многообразие организмов.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Обмен веществ и превращения энергии – свойства живых организмов.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Деление клетки – основа роста, развития и размножения организмов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 xml:space="preserve">Половое и бесполое размножение. 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sz w:val="24"/>
          <w:szCs w:val="24"/>
        </w:rPr>
        <w:t xml:space="preserve">Оплодотворение, его значение. </w:t>
      </w:r>
      <w:r w:rsidRPr="009E0A4F">
        <w:rPr>
          <w:i/>
          <w:sz w:val="24"/>
          <w:szCs w:val="24"/>
        </w:rPr>
        <w:t>Искусственное оплодотворение у растений и животных.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9E0A4F">
        <w:rPr>
          <w:i/>
          <w:sz w:val="24"/>
          <w:szCs w:val="24"/>
        </w:rPr>
        <w:t>Хромосомная теория наследственности</w:t>
      </w:r>
      <w:r w:rsidRPr="009E0A4F">
        <w:rPr>
          <w:sz w:val="24"/>
          <w:szCs w:val="24"/>
        </w:rPr>
        <w:t>. Современные представления о гене и геноме.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Наследственные болезни человека, их причины и профилактика. Селекция. </w:t>
      </w:r>
      <w:r w:rsidRPr="009E0A4F">
        <w:rPr>
          <w:i/>
          <w:sz w:val="24"/>
          <w:szCs w:val="24"/>
        </w:rPr>
        <w:t xml:space="preserve">Учение Н.И.Вавилова о центрах многообразия и происхождения культурных растений. </w:t>
      </w:r>
      <w:r w:rsidRPr="009E0A4F">
        <w:rPr>
          <w:sz w:val="24"/>
          <w:szCs w:val="24"/>
        </w:rPr>
        <w:t>Основные методы селекции: гибридизация, искусственный отбор.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Биотехнология, ее достижения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Этические аспекты развития некоторых исследований в биотехнологии (клонирование человека).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исследований:</w:t>
      </w:r>
      <w:r w:rsidRPr="009E0A4F">
        <w:rPr>
          <w:sz w:val="24"/>
          <w:szCs w:val="24"/>
        </w:rPr>
        <w:t xml:space="preserve">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ВИД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История эволюционных идей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</w:t>
      </w:r>
      <w:r w:rsidRPr="009E0A4F">
        <w:rPr>
          <w:i/>
          <w:sz w:val="24"/>
          <w:szCs w:val="24"/>
        </w:rPr>
        <w:t xml:space="preserve">Значение работ К.Линнея, учения Ж.Б.Ламарка, </w:t>
      </w:r>
      <w:r w:rsidRPr="009E0A4F">
        <w:rPr>
          <w:sz w:val="24"/>
          <w:szCs w:val="24"/>
        </w:rPr>
        <w:t>эволюционной теории Ч.Дарвина</w:t>
      </w:r>
      <w:r w:rsidRPr="009E0A4F">
        <w:rPr>
          <w:i/>
          <w:sz w:val="24"/>
          <w:szCs w:val="24"/>
        </w:rPr>
        <w:t xml:space="preserve">. </w:t>
      </w:r>
      <w:r w:rsidRPr="009E0A4F">
        <w:rPr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9E0A4F">
        <w:rPr>
          <w:i/>
          <w:sz w:val="24"/>
          <w:szCs w:val="24"/>
        </w:rPr>
        <w:t>Синтетическая теория эволюции.</w:t>
      </w:r>
      <w:r w:rsidRPr="009E0A4F">
        <w:rPr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Гипотезы происхождения человека. Эволюция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 xml:space="preserve">Проведение биологических исследований: </w:t>
      </w:r>
      <w:r w:rsidRPr="009E0A4F">
        <w:rPr>
          <w:sz w:val="24"/>
          <w:szCs w:val="24"/>
        </w:rPr>
        <w:t>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ЭКОСИСТЕМЫ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lastRenderedPageBreak/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Биосфера – глобальная экосистема. Учение В.И.Вернадского о биосфере</w:t>
      </w:r>
      <w:r w:rsidRPr="009E0A4F">
        <w:rPr>
          <w:i/>
          <w:sz w:val="24"/>
          <w:szCs w:val="24"/>
        </w:rPr>
        <w:t>.</w:t>
      </w:r>
      <w:r w:rsidRPr="009E0A4F">
        <w:rPr>
          <w:sz w:val="24"/>
          <w:szCs w:val="24"/>
        </w:rPr>
        <w:t xml:space="preserve"> Роль живых организмов в биосфере. </w:t>
      </w:r>
      <w:r w:rsidRPr="009E0A4F">
        <w:rPr>
          <w:i/>
          <w:sz w:val="24"/>
          <w:szCs w:val="24"/>
        </w:rPr>
        <w:t>Эволюция биосферы</w:t>
      </w:r>
      <w:r w:rsidRPr="009E0A4F">
        <w:rPr>
          <w:sz w:val="24"/>
          <w:szCs w:val="24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Проведение биологических исследований:</w:t>
      </w:r>
      <w:r w:rsidRPr="009E0A4F">
        <w:rPr>
          <w:sz w:val="24"/>
          <w:szCs w:val="24"/>
        </w:rPr>
        <w:t xml:space="preserve">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9E0A4F" w:rsidRPr="009E0A4F" w:rsidRDefault="009E0A4F" w:rsidP="009E0A4F">
      <w:pPr>
        <w:pStyle w:val="a8"/>
        <w:jc w:val="both"/>
        <w:rPr>
          <w:i/>
          <w:sz w:val="24"/>
          <w:szCs w:val="24"/>
        </w:rPr>
      </w:pPr>
      <w:r w:rsidRPr="009E0A4F">
        <w:rPr>
          <w:i/>
          <w:sz w:val="24"/>
          <w:szCs w:val="24"/>
        </w:rPr>
        <w:t>ТРЕБОВАНИЯ К</w:t>
      </w:r>
      <w:r>
        <w:rPr>
          <w:i/>
          <w:sz w:val="24"/>
          <w:szCs w:val="24"/>
        </w:rPr>
        <w:t xml:space="preserve"> УРОВНЮ </w:t>
      </w:r>
      <w:r w:rsidRPr="009E0A4F">
        <w:rPr>
          <w:i/>
          <w:sz w:val="24"/>
          <w:szCs w:val="24"/>
        </w:rPr>
        <w:t>ПОДГОТОВКИ ВЫПУСКНИКОВ</w:t>
      </w:r>
    </w:p>
    <w:p w:rsidR="009E0A4F" w:rsidRPr="009E0A4F" w:rsidRDefault="009E0A4F" w:rsidP="009E0A4F">
      <w:pPr>
        <w:pStyle w:val="a8"/>
        <w:jc w:val="both"/>
        <w:rPr>
          <w:b/>
          <w:i/>
          <w:sz w:val="24"/>
          <w:szCs w:val="24"/>
        </w:rPr>
      </w:pPr>
      <w:r w:rsidRPr="009E0A4F">
        <w:rPr>
          <w:b/>
          <w:i/>
          <w:sz w:val="24"/>
          <w:szCs w:val="24"/>
        </w:rPr>
        <w:t>В результате изучения биологии на базовом уровне ученик должен</w:t>
      </w:r>
    </w:p>
    <w:p w:rsidR="009E0A4F" w:rsidRPr="009E0A4F" w:rsidRDefault="009E0A4F" w:rsidP="009E0A4F">
      <w:pPr>
        <w:pStyle w:val="a8"/>
        <w:jc w:val="both"/>
        <w:rPr>
          <w:b/>
          <w:sz w:val="24"/>
          <w:szCs w:val="24"/>
        </w:rPr>
      </w:pPr>
      <w:r w:rsidRPr="009E0A4F">
        <w:rPr>
          <w:b/>
          <w:sz w:val="24"/>
          <w:szCs w:val="24"/>
        </w:rPr>
        <w:t>знать/понимать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основные положения</w:t>
      </w:r>
      <w:r w:rsidRPr="009E0A4F">
        <w:rPr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строение биологических объектов:</w:t>
      </w:r>
      <w:r w:rsidRPr="009E0A4F">
        <w:rPr>
          <w:sz w:val="24"/>
          <w:szCs w:val="24"/>
        </w:rPr>
        <w:t xml:space="preserve"> клетки; генов и хромосом; вида и экосистем (структура);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сущность биологических процессов:</w:t>
      </w:r>
      <w:r w:rsidRPr="009E0A4F">
        <w:rPr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вклад выдающихся ученых</w:t>
      </w:r>
      <w:r w:rsidRPr="009E0A4F">
        <w:rPr>
          <w:sz w:val="24"/>
          <w:szCs w:val="24"/>
        </w:rPr>
        <w:t xml:space="preserve"> в развитие биологической науки;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биологическую терминологию и символику</w:t>
      </w:r>
      <w:r w:rsidRPr="009E0A4F">
        <w:rPr>
          <w:sz w:val="24"/>
          <w:szCs w:val="24"/>
        </w:rPr>
        <w:t>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>уметь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объяснять: </w:t>
      </w:r>
      <w:r w:rsidRPr="009E0A4F">
        <w:rPr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решать</w:t>
      </w:r>
      <w:r w:rsidRPr="009E0A4F">
        <w:rPr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описывать</w:t>
      </w:r>
      <w:r w:rsidRPr="009E0A4F">
        <w:rPr>
          <w:sz w:val="24"/>
          <w:szCs w:val="24"/>
        </w:rPr>
        <w:t xml:space="preserve"> особей видов по морфологическому критерию;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выявлять</w:t>
      </w:r>
      <w:r w:rsidRPr="009E0A4F">
        <w:rPr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>сравнивать</w:t>
      </w:r>
      <w:r w:rsidRPr="009E0A4F">
        <w:rPr>
          <w:sz w:val="24"/>
          <w:szCs w:val="24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анализировать и оценивать </w:t>
      </w:r>
      <w:r w:rsidRPr="009E0A4F">
        <w:rPr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изучать </w:t>
      </w:r>
      <w:r w:rsidRPr="009E0A4F">
        <w:rPr>
          <w:sz w:val="24"/>
          <w:szCs w:val="24"/>
        </w:rPr>
        <w:t>изменения в экосистемах на биологических моделях;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i/>
          <w:sz w:val="24"/>
          <w:szCs w:val="24"/>
        </w:rPr>
        <w:t xml:space="preserve">находить </w:t>
      </w:r>
      <w:r w:rsidRPr="009E0A4F">
        <w:rPr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E0A4F">
        <w:rPr>
          <w:sz w:val="24"/>
          <w:szCs w:val="24"/>
        </w:rPr>
        <w:t>для: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lastRenderedPageBreak/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9E0A4F" w:rsidRPr="009E0A4F" w:rsidRDefault="009E0A4F" w:rsidP="009E0A4F">
      <w:pPr>
        <w:pStyle w:val="a8"/>
        <w:jc w:val="both"/>
        <w:rPr>
          <w:sz w:val="24"/>
          <w:szCs w:val="24"/>
        </w:rPr>
      </w:pPr>
      <w:r w:rsidRPr="009E0A4F">
        <w:rPr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E0A4F" w:rsidRDefault="009E0A4F" w:rsidP="009E0A4F">
      <w:pPr>
        <w:pStyle w:val="a8"/>
        <w:rPr>
          <w:rFonts w:asciiTheme="minorHAnsi" w:eastAsiaTheme="minorEastAsia" w:hAnsiTheme="minorHAnsi" w:cstheme="minorBidi"/>
          <w:sz w:val="22"/>
          <w:szCs w:val="22"/>
        </w:rPr>
      </w:pPr>
    </w:p>
    <w:p w:rsidR="00387B70" w:rsidRPr="007A1900" w:rsidRDefault="00387B70" w:rsidP="007A1900">
      <w:pPr>
        <w:pStyle w:val="a8"/>
        <w:jc w:val="center"/>
        <w:rPr>
          <w:b/>
          <w:sz w:val="24"/>
          <w:szCs w:val="24"/>
        </w:rPr>
      </w:pPr>
      <w:r w:rsidRPr="007A1900">
        <w:rPr>
          <w:b/>
          <w:sz w:val="24"/>
          <w:szCs w:val="24"/>
        </w:rPr>
        <w:t>Физика</w:t>
      </w:r>
    </w:p>
    <w:p w:rsidR="00387B70" w:rsidRPr="007A1900" w:rsidRDefault="00387B7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 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7A1900">
        <w:rPr>
          <w:sz w:val="24"/>
          <w:szCs w:val="24"/>
        </w:rPr>
        <w:t>ОСНОВНЫХ ОБРАЗОВАТЕЛЬНЫХ ПРОГРАММ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ФИЗИКА И МЕТОДЫ НАУЧНОГО ПОЗНАНИЯ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7A1900">
        <w:rPr>
          <w:i/>
          <w:color w:val="000000"/>
          <w:sz w:val="24"/>
          <w:szCs w:val="24"/>
        </w:rPr>
        <w:t>Моделирование физических явлений и процессов</w:t>
      </w:r>
      <w:r w:rsidRPr="007A1900">
        <w:rPr>
          <w:rStyle w:val="af3"/>
          <w:i/>
          <w:sz w:val="24"/>
          <w:szCs w:val="24"/>
        </w:rPr>
        <w:footnoteReference w:id="11"/>
      </w:r>
      <w:r w:rsidRPr="007A1900">
        <w:rPr>
          <w:i/>
          <w:color w:val="000000"/>
          <w:sz w:val="24"/>
          <w:szCs w:val="24"/>
        </w:rPr>
        <w:t>.</w:t>
      </w:r>
      <w:r w:rsidRPr="007A1900">
        <w:rPr>
          <w:color w:val="000000"/>
          <w:sz w:val="24"/>
          <w:szCs w:val="24"/>
        </w:rPr>
        <w:t xml:space="preserve"> Научные гипотезы. Физические законы. Физические теории. </w:t>
      </w:r>
      <w:r w:rsidRPr="007A1900">
        <w:rPr>
          <w:i/>
          <w:color w:val="000000"/>
          <w:sz w:val="24"/>
          <w:szCs w:val="24"/>
        </w:rPr>
        <w:t>Границы применимости физических законов и теорий.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 xml:space="preserve">Принцип соответствия. </w:t>
      </w:r>
      <w:r w:rsidRPr="007A1900">
        <w:rPr>
          <w:color w:val="000000"/>
          <w:sz w:val="24"/>
          <w:szCs w:val="24"/>
        </w:rPr>
        <w:t>Основные элементы физической картины мира.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МЕХАНИКА</w:t>
      </w:r>
    </w:p>
    <w:p w:rsidR="007A1900" w:rsidRPr="007A1900" w:rsidRDefault="007A1900" w:rsidP="007A1900">
      <w:pPr>
        <w:pStyle w:val="a8"/>
        <w:jc w:val="both"/>
        <w:rPr>
          <w:i/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7A1900">
        <w:rPr>
          <w:i/>
          <w:color w:val="000000"/>
          <w:sz w:val="24"/>
          <w:szCs w:val="24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МОЛЕКУЛЯРНАЯ ФИЗИКА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7A1900">
        <w:rPr>
          <w:i/>
          <w:color w:val="000000"/>
          <w:sz w:val="24"/>
          <w:szCs w:val="24"/>
        </w:rPr>
        <w:t>. Модель идеального газа</w:t>
      </w:r>
      <w:r w:rsidRPr="007A1900">
        <w:rPr>
          <w:color w:val="000000"/>
          <w:sz w:val="24"/>
          <w:szCs w:val="24"/>
        </w:rPr>
        <w:t>. Давление газа. Уравнение состояния идеального газа. Строение и свойства жидкостей и твердых тел.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Законы термодинамики. </w:t>
      </w:r>
      <w:r w:rsidRPr="007A1900">
        <w:rPr>
          <w:i/>
          <w:color w:val="000000"/>
          <w:sz w:val="24"/>
          <w:szCs w:val="24"/>
        </w:rPr>
        <w:t xml:space="preserve">Порядок и хаос. Необратимость тепловых процессов. </w:t>
      </w:r>
      <w:r w:rsidRPr="007A1900">
        <w:rPr>
          <w:color w:val="000000"/>
          <w:sz w:val="24"/>
          <w:szCs w:val="24"/>
        </w:rPr>
        <w:t>Тепловые двигатели и охрана окружающей среды.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ЭЛЕКТРОДИНАМИКА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 xml:space="preserve">Проведение опытов по исследованию явления </w:t>
      </w:r>
      <w:r w:rsidRPr="007A1900">
        <w:rPr>
          <w:sz w:val="24"/>
          <w:szCs w:val="24"/>
        </w:rPr>
        <w:t>электромагнитной</w:t>
      </w:r>
      <w:r w:rsidRPr="007A1900">
        <w:rPr>
          <w:color w:val="000000"/>
          <w:sz w:val="24"/>
          <w:szCs w:val="24"/>
        </w:rPr>
        <w:t xml:space="preserve"> индукции, электромагнитных волн, волновых свойств света.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lastRenderedPageBreak/>
        <w:t>для безопасного обращения с домашней электропроводкой, бытовой электро- и радиоаппаратурой.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КВАНТОВАЯ ФИЗИКА И ЭЛЕМЕНТЫ АСТРОФИЗИКИ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i/>
          <w:color w:val="000000"/>
          <w:sz w:val="24"/>
          <w:szCs w:val="24"/>
        </w:rPr>
        <w:t>Гипотеза Планка о квантах.</w:t>
      </w:r>
      <w:r w:rsidRPr="007A1900">
        <w:rPr>
          <w:color w:val="000000"/>
          <w:sz w:val="24"/>
          <w:szCs w:val="24"/>
        </w:rPr>
        <w:t xml:space="preserve"> Фотоэффект. Фотон. </w:t>
      </w:r>
      <w:r w:rsidRPr="007A1900">
        <w:rPr>
          <w:i/>
          <w:color w:val="000000"/>
          <w:sz w:val="24"/>
          <w:szCs w:val="24"/>
        </w:rPr>
        <w:t>Гипотеза де Бройля о волновых свойствах частиц. Корпускулярно-волновой дуализм.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>Соотношение неопределенностей Гейзенберга.</w:t>
      </w:r>
    </w:p>
    <w:p w:rsidR="007A1900" w:rsidRPr="007A1900" w:rsidRDefault="007A1900" w:rsidP="007A1900">
      <w:pPr>
        <w:pStyle w:val="a8"/>
        <w:jc w:val="both"/>
        <w:rPr>
          <w:color w:val="000000"/>
          <w:sz w:val="24"/>
          <w:szCs w:val="24"/>
        </w:rPr>
      </w:pPr>
      <w:r w:rsidRPr="007A1900">
        <w:rPr>
          <w:color w:val="000000"/>
          <w:sz w:val="24"/>
          <w:szCs w:val="24"/>
        </w:rPr>
        <w:t>Планетарная модель атома</w:t>
      </w:r>
      <w:r w:rsidRPr="007A1900">
        <w:rPr>
          <w:i/>
          <w:color w:val="000000"/>
          <w:sz w:val="24"/>
          <w:szCs w:val="24"/>
        </w:rPr>
        <w:t>.</w:t>
      </w:r>
      <w:r w:rsidRPr="007A1900">
        <w:rPr>
          <w:color w:val="000000"/>
          <w:sz w:val="24"/>
          <w:szCs w:val="24"/>
        </w:rPr>
        <w:t xml:space="preserve"> Квантовые постулаты Бора.</w:t>
      </w:r>
      <w:r w:rsidRPr="007A1900">
        <w:rPr>
          <w:i/>
          <w:color w:val="000000"/>
          <w:sz w:val="24"/>
          <w:szCs w:val="24"/>
        </w:rPr>
        <w:t xml:space="preserve"> </w:t>
      </w:r>
      <w:r w:rsidRPr="007A1900">
        <w:rPr>
          <w:color w:val="000000"/>
          <w:sz w:val="24"/>
          <w:szCs w:val="24"/>
        </w:rPr>
        <w:t>Лазеры.</w:t>
      </w:r>
    </w:p>
    <w:p w:rsidR="007A1900" w:rsidRPr="007A1900" w:rsidRDefault="007A1900" w:rsidP="007A1900">
      <w:pPr>
        <w:pStyle w:val="a8"/>
        <w:jc w:val="both"/>
        <w:rPr>
          <w:i/>
          <w:color w:val="000000"/>
          <w:sz w:val="24"/>
          <w:szCs w:val="24"/>
        </w:rPr>
      </w:pPr>
      <w:r w:rsidRPr="007A1900">
        <w:rPr>
          <w:i/>
          <w:color w:val="000000"/>
          <w:sz w:val="24"/>
          <w:szCs w:val="24"/>
        </w:rPr>
        <w:t>Модели строения атомного ядра.</w:t>
      </w:r>
      <w:r w:rsidRPr="007A1900">
        <w:rPr>
          <w:color w:val="000000"/>
          <w:sz w:val="24"/>
          <w:szCs w:val="24"/>
        </w:rPr>
        <w:t xml:space="preserve"> Ядерные силы. Дефект массы и энергия связи ядра.</w:t>
      </w:r>
      <w:r w:rsidRPr="007A1900">
        <w:rPr>
          <w:sz w:val="24"/>
          <w:szCs w:val="24"/>
        </w:rPr>
        <w:t xml:space="preserve"> </w:t>
      </w:r>
      <w:r w:rsidRPr="007A1900">
        <w:rPr>
          <w:color w:val="000000"/>
          <w:sz w:val="24"/>
          <w:szCs w:val="24"/>
        </w:rPr>
        <w:t xml:space="preserve">Ядерная энергетика. Влияние ионизирующей радиации на живые организмы. </w:t>
      </w:r>
      <w:r w:rsidRPr="007A1900">
        <w:rPr>
          <w:i/>
          <w:color w:val="000000"/>
          <w:sz w:val="24"/>
          <w:szCs w:val="24"/>
        </w:rPr>
        <w:t>Доза излучения.</w:t>
      </w:r>
      <w:r w:rsidRPr="007A1900">
        <w:rPr>
          <w:color w:val="000000"/>
          <w:sz w:val="24"/>
          <w:szCs w:val="24"/>
        </w:rPr>
        <w:t xml:space="preserve"> </w:t>
      </w:r>
      <w:r w:rsidRPr="007A1900">
        <w:rPr>
          <w:i/>
          <w:color w:val="000000"/>
          <w:sz w:val="24"/>
          <w:szCs w:val="24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 w:rsidRPr="007A1900">
        <w:rPr>
          <w:sz w:val="24"/>
          <w:szCs w:val="24"/>
        </w:rPr>
        <w:t xml:space="preserve">Солнечная система. Звезды и источники их энергии. </w:t>
      </w:r>
      <w:r w:rsidRPr="007A1900">
        <w:rPr>
          <w:i/>
          <w:sz w:val="24"/>
          <w:szCs w:val="24"/>
        </w:rPr>
        <w:t>Современные представления о происхождении и эволюции Солнца и звезд</w:t>
      </w:r>
      <w:r w:rsidRPr="007A1900">
        <w:rPr>
          <w:sz w:val="24"/>
          <w:szCs w:val="24"/>
        </w:rPr>
        <w:t>. Галактика</w:t>
      </w:r>
      <w:r w:rsidRPr="007A1900">
        <w:rPr>
          <w:i/>
          <w:sz w:val="24"/>
          <w:szCs w:val="24"/>
        </w:rPr>
        <w:t xml:space="preserve">. </w:t>
      </w:r>
      <w:r w:rsidRPr="007A1900">
        <w:rPr>
          <w:sz w:val="24"/>
          <w:szCs w:val="24"/>
        </w:rPr>
        <w:t>Пространственные масштабы наблюдаемой</w:t>
      </w:r>
      <w:r w:rsidRPr="007A1900">
        <w:rPr>
          <w:i/>
          <w:sz w:val="24"/>
          <w:szCs w:val="24"/>
        </w:rPr>
        <w:t xml:space="preserve"> </w:t>
      </w:r>
      <w:r w:rsidRPr="007A1900">
        <w:rPr>
          <w:sz w:val="24"/>
          <w:szCs w:val="24"/>
        </w:rPr>
        <w:t xml:space="preserve">Вселенной. </w:t>
      </w:r>
      <w:r w:rsidRPr="007A1900">
        <w:rPr>
          <w:i/>
          <w:sz w:val="24"/>
          <w:szCs w:val="24"/>
        </w:rPr>
        <w:t>Применимость законов физики для объяснения природы космических объектов.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Наблюдение и описание движения небесных тел.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A1900">
        <w:rPr>
          <w:i/>
          <w:sz w:val="24"/>
          <w:szCs w:val="24"/>
        </w:rPr>
        <w:t>ПОДГОТОВКИ ВЫПУСКНИКОВ</w:t>
      </w:r>
    </w:p>
    <w:p w:rsidR="007A1900" w:rsidRPr="007A1900" w:rsidRDefault="007A1900" w:rsidP="007A1900">
      <w:pPr>
        <w:pStyle w:val="a8"/>
        <w:jc w:val="both"/>
        <w:rPr>
          <w:i/>
          <w:sz w:val="24"/>
          <w:szCs w:val="24"/>
        </w:rPr>
      </w:pPr>
      <w:r w:rsidRPr="007A1900">
        <w:rPr>
          <w:i/>
          <w:sz w:val="24"/>
          <w:szCs w:val="24"/>
        </w:rPr>
        <w:t>В результате изучения физики на базовом уровне ученик должен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знать/понимать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понятий:</w:t>
      </w:r>
      <w:r w:rsidRPr="007A1900">
        <w:rPr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физических величин:</w:t>
      </w:r>
      <w:r w:rsidRPr="007A1900">
        <w:rPr>
          <w:sz w:val="24"/>
          <w:szCs w:val="24"/>
        </w:rPr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смысл физических законов</w:t>
      </w:r>
      <w:r w:rsidRPr="007A1900">
        <w:rPr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вклад российских и зарубежных ученых</w:t>
      </w:r>
      <w:r w:rsidRPr="007A1900">
        <w:rPr>
          <w:sz w:val="24"/>
          <w:szCs w:val="24"/>
        </w:rPr>
        <w:t>, оказавших наибольшее влияние на развитие физики;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уметь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описывать и объяснять физические явления и свойства тел:</w:t>
      </w:r>
      <w:r w:rsidRPr="007A1900">
        <w:rPr>
          <w:sz w:val="24"/>
          <w:szCs w:val="24"/>
        </w:rPr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7A1900">
        <w:rPr>
          <w:color w:val="000000"/>
          <w:sz w:val="24"/>
          <w:szCs w:val="24"/>
        </w:rPr>
        <w:t>ую</w:t>
      </w:r>
      <w:r w:rsidRPr="007A1900">
        <w:rPr>
          <w:sz w:val="24"/>
          <w:szCs w:val="24"/>
        </w:rPr>
        <w:t xml:space="preserve"> индукци</w:t>
      </w:r>
      <w:r w:rsidRPr="007A1900">
        <w:rPr>
          <w:color w:val="000000"/>
          <w:sz w:val="24"/>
          <w:szCs w:val="24"/>
        </w:rPr>
        <w:t>ю</w:t>
      </w:r>
      <w:r w:rsidRPr="007A1900">
        <w:rPr>
          <w:sz w:val="24"/>
          <w:szCs w:val="24"/>
        </w:rPr>
        <w:t xml:space="preserve">, </w:t>
      </w:r>
      <w:r w:rsidRPr="007A1900">
        <w:rPr>
          <w:color w:val="000000"/>
          <w:sz w:val="24"/>
          <w:szCs w:val="24"/>
        </w:rPr>
        <w:t>распространение электромагнитных волн;</w:t>
      </w:r>
      <w:r w:rsidRPr="007A1900">
        <w:rPr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отличать</w:t>
      </w:r>
      <w:r w:rsidRPr="007A1900">
        <w:rPr>
          <w:sz w:val="24"/>
          <w:szCs w:val="24"/>
        </w:rPr>
        <w:t xml:space="preserve"> гипотезы от научных теорий; </w:t>
      </w:r>
      <w:r w:rsidRPr="007A1900">
        <w:rPr>
          <w:i/>
          <w:sz w:val="24"/>
          <w:szCs w:val="24"/>
        </w:rPr>
        <w:t>делать вывод</w:t>
      </w:r>
      <w:r w:rsidRPr="007A1900">
        <w:rPr>
          <w:sz w:val="24"/>
          <w:szCs w:val="24"/>
        </w:rPr>
        <w:t xml:space="preserve">ы на основе экспериментальных данных; </w:t>
      </w:r>
      <w:r w:rsidRPr="007A1900">
        <w:rPr>
          <w:i/>
          <w:sz w:val="24"/>
          <w:szCs w:val="24"/>
        </w:rPr>
        <w:t xml:space="preserve">приводить примеры, </w:t>
      </w:r>
      <w:r w:rsidRPr="007A1900">
        <w:rPr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7A1900">
        <w:rPr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i/>
          <w:sz w:val="24"/>
          <w:szCs w:val="24"/>
        </w:rPr>
        <w:t>воспринимать и на основе полученных знаний самостоятельно оценивать</w:t>
      </w:r>
      <w:r w:rsidRPr="007A1900">
        <w:rPr>
          <w:sz w:val="24"/>
          <w:szCs w:val="24"/>
        </w:rPr>
        <w:t xml:space="preserve"> информацию, содержащуюся в сообщениях СМИ, Интернете, научно-популярных статьях;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A1900" w:rsidRPr="007A1900" w:rsidRDefault="007A1900" w:rsidP="007A1900">
      <w:pPr>
        <w:pStyle w:val="a8"/>
        <w:jc w:val="both"/>
        <w:rPr>
          <w:sz w:val="24"/>
          <w:szCs w:val="24"/>
        </w:rPr>
      </w:pPr>
      <w:r w:rsidRPr="007A1900">
        <w:rPr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7A1900" w:rsidRDefault="007A1900" w:rsidP="007A1900">
      <w:pPr>
        <w:pStyle w:val="a8"/>
        <w:jc w:val="both"/>
        <w:rPr>
          <w:sz w:val="22"/>
        </w:rPr>
      </w:pPr>
      <w:r w:rsidRPr="007A1900">
        <w:rPr>
          <w:sz w:val="24"/>
          <w:szCs w:val="24"/>
        </w:rPr>
        <w:t>рационального природопользования и охраны окружающей среды.</w:t>
      </w:r>
    </w:p>
    <w:p w:rsidR="007A1900" w:rsidRDefault="007A1900" w:rsidP="007A1900">
      <w:pPr>
        <w:pStyle w:val="a8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8D146F" w:rsidRDefault="008D146F" w:rsidP="008D146F">
      <w:pPr>
        <w:pStyle w:val="a8"/>
        <w:jc w:val="center"/>
        <w:rPr>
          <w:rFonts w:eastAsiaTheme="minorEastAsia"/>
          <w:b/>
          <w:sz w:val="24"/>
          <w:szCs w:val="24"/>
        </w:rPr>
      </w:pPr>
      <w:r w:rsidRPr="008D146F">
        <w:rPr>
          <w:rFonts w:eastAsiaTheme="minorEastAsia"/>
          <w:b/>
          <w:sz w:val="24"/>
          <w:szCs w:val="24"/>
        </w:rPr>
        <w:lastRenderedPageBreak/>
        <w:t>Астрономия</w:t>
      </w:r>
    </w:p>
    <w:p w:rsidR="008D146F" w:rsidRDefault="008D146F" w:rsidP="008D146F">
      <w:pPr>
        <w:pStyle w:val="a8"/>
        <w:jc w:val="center"/>
        <w:rPr>
          <w:rFonts w:eastAsiaTheme="minorEastAsia"/>
          <w:b/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0240">
        <w:rPr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0240">
        <w:rPr>
          <w:sz w:val="24"/>
          <w:szCs w:val="24"/>
        </w:rPr>
        <w:t>Основы практической астрономии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Законы движения небесных тел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НЕБЕСНАЯ МЕХАНИКА. ЗАКОНЫ КЕПЛЕРА. ОПРЕДЕЛЕНИЕ МАСС НЕБЕСНЫХ ТЕЛ. ДВИЖЕНИЕ ИСКУССТВЕННЫХ НЕБЕСНЫХ ТЕЛ.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Солнечная система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АСТЕРОИДНАЯ ОПАСНОСТЬ.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Методы астрономических исследований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ЗАКОН СМЕЩЕНИЯ ВИНА. ЗАКОН СТЕФАНА-БОЛЬЦМАНА.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Звезды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ДВОЙНЫЕ И КРАТНЫЕ ЗВЕЗДЫ. Внесолнечные планеты. ПРОБЛЕМА СУЩЕСТВОВАНИЯ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ЖИЗНИ ВО ВСЕЛЕННОЙ. Внутреннее строение и источники энергии звезд. Происхождение химических элементов.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ПЕРЕМЕННЫЕ И ВСПЫХИВАЮЩИЕ ЗВЕЗДЫ. КОРИЧНЕВЫЕ КАРЛИКИ. 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Эволюция звезд, ее этапы и конечные стадии.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Строение Солнца, солнечной атмосферы. Проявления солнечной активности: пятна, вспышки, протуберанцы. Периодичность солнечной активности.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РОЛЬ МАГНИТНЫХ ПОЛЕЙ НА СОЛНЦЕ. 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Солнечно-земные связи.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Наша Галактика - Млечный Путь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lastRenderedPageBreak/>
        <w:t xml:space="preserve">Состав и структура Галактики. ЗВЕЗДНЫЕ СКОПЛЕНИЯ. Межзвездный газ и пыль. Вращение Галактики.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ТЕМНАЯ МАТЕРИЯ.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Г алактики. Строение и эволюция Вселенной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</w:t>
      </w:r>
    </w:p>
    <w:p w:rsidR="00820240" w:rsidRDefault="00820240" w:rsidP="00820240">
      <w:pPr>
        <w:pStyle w:val="a8"/>
        <w:jc w:val="both"/>
        <w:rPr>
          <w:sz w:val="24"/>
          <w:szCs w:val="24"/>
        </w:rPr>
      </w:pPr>
    </w:p>
    <w:p w:rsidR="00820240" w:rsidRDefault="00820240" w:rsidP="00C94074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ЭВОЛЮЦИЯ ВСЕЛЕННОЙ. Большой Взрыв. Реликт</w:t>
      </w:r>
      <w:r w:rsidR="00C94074">
        <w:rPr>
          <w:sz w:val="24"/>
          <w:szCs w:val="24"/>
        </w:rPr>
        <w:t>овое излучение. ТЕМНАЯ ЭНЕРГИЯ.</w:t>
      </w:r>
    </w:p>
    <w:p w:rsidR="00C94074" w:rsidRDefault="00C94074" w:rsidP="00C94074">
      <w:pPr>
        <w:pStyle w:val="a8"/>
        <w:jc w:val="both"/>
        <w:rPr>
          <w:sz w:val="24"/>
          <w:szCs w:val="24"/>
        </w:rPr>
      </w:pPr>
    </w:p>
    <w:p w:rsidR="00820240" w:rsidRDefault="00820240" w:rsidP="00820240">
      <w:pPr>
        <w:pStyle w:val="a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7A1900">
        <w:rPr>
          <w:i/>
          <w:sz w:val="24"/>
          <w:szCs w:val="24"/>
        </w:rPr>
        <w:t>ПОДГОТОВКИ ВЫПУСКНИКОВ</w:t>
      </w:r>
    </w:p>
    <w:p w:rsidR="00820240" w:rsidRPr="007A1900" w:rsidRDefault="00820240" w:rsidP="00820240">
      <w:pPr>
        <w:pStyle w:val="a8"/>
        <w:jc w:val="center"/>
        <w:rPr>
          <w:i/>
          <w:sz w:val="24"/>
          <w:szCs w:val="24"/>
        </w:rPr>
      </w:pP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В результате изучения астрономии на базовом уровне ученик должен: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знать/понимать: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смысл физического закона Хаббла;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основные этапы освоения космического пространства;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гипотезы происхождения Солнечной системы;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основные характеристики и строение Солнца, солнечной атмосферы; размеры Галактики, положение и период обращения Солнца относительно центра Галактики; уметь: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20240" w:rsidRPr="00820240" w:rsidRDefault="00820240" w:rsidP="00820240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8D146F" w:rsidRPr="00C94074" w:rsidRDefault="00820240" w:rsidP="00C94074">
      <w:pPr>
        <w:pStyle w:val="a8"/>
        <w:jc w:val="both"/>
        <w:rPr>
          <w:sz w:val="24"/>
          <w:szCs w:val="24"/>
        </w:rPr>
      </w:pPr>
      <w:r w:rsidRPr="00820240">
        <w:rPr>
          <w:sz w:val="24"/>
          <w:szCs w:val="24"/>
        </w:rPr>
        <w:t>оценивания информации, содержащейся в сообщениях СМИ, Интернет</w:t>
      </w:r>
      <w:r w:rsidR="00C94074">
        <w:rPr>
          <w:sz w:val="24"/>
          <w:szCs w:val="24"/>
        </w:rPr>
        <w:t>е, научно-популярных статьях.».</w:t>
      </w:r>
    </w:p>
    <w:p w:rsidR="00387B70" w:rsidRDefault="00387B70" w:rsidP="007A1900">
      <w:pPr>
        <w:pStyle w:val="a8"/>
        <w:jc w:val="center"/>
        <w:rPr>
          <w:b/>
          <w:sz w:val="24"/>
          <w:szCs w:val="24"/>
        </w:rPr>
      </w:pPr>
      <w:r w:rsidRPr="008D608C">
        <w:rPr>
          <w:b/>
          <w:sz w:val="24"/>
          <w:szCs w:val="24"/>
        </w:rPr>
        <w:t>Химия</w:t>
      </w:r>
    </w:p>
    <w:p w:rsidR="0048288D" w:rsidRPr="007A1900" w:rsidRDefault="0048288D" w:rsidP="007A1900">
      <w:pPr>
        <w:pStyle w:val="a8"/>
        <w:jc w:val="center"/>
        <w:rPr>
          <w:sz w:val="24"/>
          <w:szCs w:val="24"/>
        </w:rPr>
      </w:pP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627C6C">
        <w:rPr>
          <w:sz w:val="24"/>
          <w:szCs w:val="24"/>
        </w:rPr>
        <w:t>ОСНОВНЫХ ОБРАЗОВАТЕЛЬНЫХ ПРОГРАММ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МЕТОДЫ ПОЗНАНИЯ В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Научные методы познания веществ и химический явлений. Роль эксперимента и теории в химии. </w:t>
      </w:r>
      <w:r w:rsidRPr="00627C6C">
        <w:rPr>
          <w:i/>
          <w:sz w:val="24"/>
          <w:szCs w:val="24"/>
        </w:rPr>
        <w:t>Моделирование химических процессов</w:t>
      </w:r>
      <w:r w:rsidRPr="00627C6C">
        <w:rPr>
          <w:rStyle w:val="af3"/>
          <w:i/>
          <w:sz w:val="24"/>
          <w:szCs w:val="24"/>
        </w:rPr>
        <w:footnoteReference w:id="12"/>
      </w:r>
      <w:r w:rsidRPr="00627C6C">
        <w:rPr>
          <w:i/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ТЕОРЕТИЧЕСКИЕ ОСНОВЫ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>Современные представления о строении атома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Атом. Изотопы. </w:t>
      </w:r>
      <w:r w:rsidRPr="00627C6C">
        <w:rPr>
          <w:i/>
          <w:sz w:val="24"/>
          <w:szCs w:val="24"/>
        </w:rPr>
        <w:t>Атомные орбитали</w:t>
      </w:r>
      <w:r w:rsidRPr="00627C6C">
        <w:rPr>
          <w:sz w:val="24"/>
          <w:szCs w:val="24"/>
        </w:rPr>
        <w:t xml:space="preserve">. </w:t>
      </w:r>
      <w:r w:rsidRPr="00627C6C">
        <w:rPr>
          <w:i/>
          <w:sz w:val="24"/>
          <w:szCs w:val="24"/>
          <w:lang w:val="en-US"/>
        </w:rPr>
        <w:t>s</w:t>
      </w:r>
      <w:r w:rsidRPr="00627C6C">
        <w:rPr>
          <w:sz w:val="24"/>
          <w:szCs w:val="24"/>
        </w:rPr>
        <w:t xml:space="preserve">-, </w:t>
      </w:r>
      <w:r w:rsidRPr="00627C6C">
        <w:rPr>
          <w:i/>
          <w:sz w:val="24"/>
          <w:szCs w:val="24"/>
          <w:lang w:val="en-US"/>
        </w:rPr>
        <w:t>p</w:t>
      </w:r>
      <w:r w:rsidRPr="00627C6C">
        <w:rPr>
          <w:sz w:val="24"/>
          <w:szCs w:val="24"/>
        </w:rPr>
        <w:t>-</w:t>
      </w:r>
      <w:r w:rsidRPr="00627C6C">
        <w:rPr>
          <w:i/>
          <w:sz w:val="24"/>
          <w:szCs w:val="24"/>
        </w:rPr>
        <w:t>элементы</w:t>
      </w:r>
      <w:r w:rsidRPr="00627C6C">
        <w:rPr>
          <w:sz w:val="24"/>
          <w:szCs w:val="24"/>
        </w:rPr>
        <w:t xml:space="preserve">. </w:t>
      </w:r>
      <w:r w:rsidRPr="00627C6C">
        <w:rPr>
          <w:i/>
          <w:sz w:val="24"/>
          <w:szCs w:val="24"/>
        </w:rPr>
        <w:t>Особенности строения электронных оболочек атомов переходных элементов</w:t>
      </w:r>
      <w:r w:rsidRPr="00627C6C">
        <w:rPr>
          <w:sz w:val="24"/>
          <w:szCs w:val="24"/>
        </w:rPr>
        <w:t>. Периодический закон и периодическая система химических элементов Д.И.Менделеева.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Химическая связь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 w:rsidRPr="00627C6C">
        <w:rPr>
          <w:i/>
          <w:sz w:val="24"/>
          <w:szCs w:val="24"/>
        </w:rPr>
        <w:t>Водородная связь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Вещество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Качественный и количественный состав вещества. Вещества</w:t>
      </w:r>
      <w:r w:rsidRPr="00627C6C">
        <w:rPr>
          <w:b/>
          <w:sz w:val="24"/>
          <w:szCs w:val="24"/>
        </w:rPr>
        <w:t xml:space="preserve"> </w:t>
      </w:r>
      <w:r w:rsidRPr="00627C6C">
        <w:rPr>
          <w:sz w:val="24"/>
          <w:szCs w:val="24"/>
        </w:rPr>
        <w:t>молекулярного и немолекулярного строения.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Причины многообразия веществ: изомерия, гомология, аллотропия.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Явления, происходящие при растворении веществ – </w:t>
      </w:r>
      <w:r w:rsidRPr="00627C6C">
        <w:rPr>
          <w:i/>
          <w:sz w:val="24"/>
          <w:szCs w:val="24"/>
        </w:rPr>
        <w:t>разрушение кристаллической решетки, диффузия</w:t>
      </w:r>
      <w:r w:rsidRPr="00627C6C">
        <w:rPr>
          <w:sz w:val="24"/>
          <w:szCs w:val="24"/>
        </w:rPr>
        <w:t>, диссоциация, гидратация.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Чистые вещества и смеси. Истинные растворы. </w:t>
      </w:r>
      <w:r w:rsidRPr="00627C6C">
        <w:rPr>
          <w:i/>
          <w:sz w:val="24"/>
          <w:szCs w:val="24"/>
        </w:rPr>
        <w:t>Растворение как физико-химический процесс.</w:t>
      </w:r>
      <w:r w:rsidRPr="00627C6C">
        <w:rPr>
          <w:sz w:val="24"/>
          <w:szCs w:val="24"/>
        </w:rPr>
        <w:t xml:space="preserve"> Способы выражения концентрации растворов: массовая доля растворенного вещества.. Диссоциация электролитов в водных растворах.</w:t>
      </w:r>
      <w:r w:rsidRPr="00627C6C">
        <w:rPr>
          <w:i/>
          <w:sz w:val="24"/>
          <w:szCs w:val="24"/>
        </w:rPr>
        <w:t xml:space="preserve"> Сильные и слабые электролиты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Золи, гели, понятие о коллоидах.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Химические реакции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Реакции ионного обмена в водных растворах. Среда водных растворов: кислая, нейтральная, щелочная. </w:t>
      </w:r>
      <w:r w:rsidRPr="00627C6C">
        <w:rPr>
          <w:i/>
          <w:sz w:val="24"/>
          <w:szCs w:val="24"/>
        </w:rPr>
        <w:t>Водородный показатель (рН) раствора</w:t>
      </w:r>
      <w:r w:rsidRPr="00627C6C">
        <w:rPr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Окислительно-восстановительные реакции. </w:t>
      </w:r>
      <w:r w:rsidRPr="00627C6C">
        <w:rPr>
          <w:i/>
          <w:sz w:val="24"/>
          <w:szCs w:val="24"/>
        </w:rPr>
        <w:t>Электролиз растворов и расплавов.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Скорость реакции, ее зависимость от различных факторов. Катализ.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Обратимость реакций. Химическое равновесие и способы его смещения.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НЕОРГАНИЧЕСКАЯ ХИМИЯ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 xml:space="preserve">Металлы. Электрохимический ряд напряжений металлов. Общие способы получения металлов. </w:t>
      </w:r>
      <w:r w:rsidRPr="00627C6C">
        <w:rPr>
          <w:b/>
          <w:i/>
          <w:sz w:val="24"/>
          <w:szCs w:val="24"/>
        </w:rPr>
        <w:t>Понятие о коррозии металлов. Способы защиты от коррозии.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ОРГАНИЧЕСКАЯ ХИМИЯ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</w:t>
      </w:r>
      <w:r w:rsidRPr="00627C6C">
        <w:rPr>
          <w:i/>
          <w:sz w:val="24"/>
          <w:szCs w:val="24"/>
        </w:rPr>
        <w:t>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lastRenderedPageBreak/>
        <w:t>Азотсодержащие соединения: амины, аминокислоты, белки.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Полимеры: пластмассы, каучуки, волокна.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ЭКСПЕРИМЕНТАЛЬНЫЕ ОСНОВЫ ХИМИИ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Проведение химических реакций в растворах.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Проведение химических реакций при нагревании.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ХИМИЯ И ЖИЗНЬ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Химия и здоровье. </w:t>
      </w:r>
      <w:r w:rsidRPr="00627C6C">
        <w:rPr>
          <w:i/>
          <w:sz w:val="24"/>
          <w:szCs w:val="24"/>
        </w:rPr>
        <w:t>Лекарства, ферменты, витамины, гормоны</w:t>
      </w:r>
      <w:r w:rsidRPr="00627C6C">
        <w:rPr>
          <w:sz w:val="24"/>
          <w:szCs w:val="24"/>
        </w:rPr>
        <w:t>,</w:t>
      </w:r>
      <w:r w:rsidRPr="00627C6C">
        <w:rPr>
          <w:i/>
          <w:sz w:val="24"/>
          <w:szCs w:val="24"/>
        </w:rPr>
        <w:t xml:space="preserve"> минеральные воды.</w:t>
      </w:r>
      <w:r w:rsidRPr="00627C6C">
        <w:rPr>
          <w:sz w:val="24"/>
          <w:szCs w:val="24"/>
        </w:rPr>
        <w:t xml:space="preserve"> </w:t>
      </w:r>
      <w:r w:rsidRPr="00627C6C">
        <w:rPr>
          <w:i/>
          <w:sz w:val="24"/>
          <w:szCs w:val="24"/>
        </w:rPr>
        <w:t>Проблемы, связанные с применением лекарственных препаратов.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Химия и пища. Калорийность жиров, белков и углеводов.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i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i/>
          <w:sz w:val="24"/>
          <w:szCs w:val="24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  <w:r w:rsidRPr="00627C6C">
        <w:rPr>
          <w:sz w:val="24"/>
          <w:szCs w:val="24"/>
        </w:rPr>
        <w:t xml:space="preserve"> 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 w:rsidRPr="00627C6C">
        <w:rPr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>Химическое загрязнение окружающей среды и его последствия.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i/>
          <w:sz w:val="24"/>
          <w:szCs w:val="24"/>
        </w:rPr>
        <w:t>Бытовая химическая грамотность.</w:t>
      </w:r>
    </w:p>
    <w:p w:rsidR="00627C6C" w:rsidRPr="00627C6C" w:rsidRDefault="00627C6C" w:rsidP="00627C6C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627C6C">
        <w:rPr>
          <w:i/>
          <w:sz w:val="24"/>
          <w:szCs w:val="24"/>
        </w:rPr>
        <w:t>ПОДГОТОВКИ ВЫПУСКНИКОВ</w:t>
      </w:r>
    </w:p>
    <w:p w:rsidR="00627C6C" w:rsidRPr="00627C6C" w:rsidRDefault="00627C6C" w:rsidP="00627C6C">
      <w:pPr>
        <w:pStyle w:val="a8"/>
        <w:jc w:val="both"/>
        <w:rPr>
          <w:b/>
          <w:i/>
          <w:sz w:val="24"/>
          <w:szCs w:val="24"/>
        </w:rPr>
      </w:pPr>
      <w:r w:rsidRPr="00627C6C">
        <w:rPr>
          <w:b/>
          <w:i/>
          <w:sz w:val="24"/>
          <w:szCs w:val="24"/>
        </w:rPr>
        <w:t>В результате изучения химии на базовом уровне ученик должен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sz w:val="24"/>
          <w:szCs w:val="24"/>
        </w:rPr>
        <w:t>знать</w:t>
      </w:r>
      <w:r w:rsidRPr="005F314D">
        <w:rPr>
          <w:b/>
          <w:sz w:val="24"/>
          <w:szCs w:val="24"/>
        </w:rPr>
        <w:t>/</w:t>
      </w:r>
      <w:r w:rsidRPr="00627C6C">
        <w:rPr>
          <w:b/>
          <w:sz w:val="24"/>
          <w:szCs w:val="24"/>
        </w:rPr>
        <w:t>понимать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важнейшие химические понятия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основные законы химии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сохранения массы веществ, постоянства состава, периодический закон;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основные теории химии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важнейшие вещества и материалы</w:t>
      </w:r>
      <w:r w:rsidRPr="00627C6C">
        <w:rPr>
          <w:b/>
          <w:sz w:val="24"/>
          <w:szCs w:val="24"/>
        </w:rPr>
        <w:t>:</w:t>
      </w:r>
      <w:r w:rsidRPr="00627C6C">
        <w:rPr>
          <w:sz w:val="24"/>
          <w:szCs w:val="24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>уметь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b/>
          <w:i/>
          <w:sz w:val="24"/>
          <w:szCs w:val="24"/>
        </w:rPr>
        <w:t>называть</w:t>
      </w:r>
      <w:r w:rsidRPr="00627C6C">
        <w:rPr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определять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характеризовать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объяснять</w:t>
      </w:r>
      <w:r w:rsidRPr="00627C6C">
        <w:rPr>
          <w:b/>
          <w:sz w:val="24"/>
          <w:szCs w:val="24"/>
        </w:rPr>
        <w:t xml:space="preserve">: </w:t>
      </w:r>
      <w:r w:rsidRPr="00627C6C">
        <w:rPr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lastRenderedPageBreak/>
        <w:t>выполнять химический эксперимент</w:t>
      </w:r>
      <w:r w:rsidRPr="00627C6C">
        <w:rPr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i/>
          <w:sz w:val="24"/>
          <w:szCs w:val="24"/>
        </w:rPr>
        <w:t>проводить</w:t>
      </w:r>
      <w:r w:rsidRPr="00627C6C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7C6C">
        <w:rPr>
          <w:sz w:val="24"/>
          <w:szCs w:val="24"/>
        </w:rPr>
        <w:t>для: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экологически грамотного поведения в окружающей среде;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627C6C" w:rsidRPr="00627C6C" w:rsidRDefault="00627C6C" w:rsidP="00627C6C">
      <w:pPr>
        <w:pStyle w:val="a8"/>
        <w:jc w:val="both"/>
        <w:rPr>
          <w:b/>
          <w:sz w:val="24"/>
          <w:szCs w:val="24"/>
        </w:rPr>
      </w:pPr>
      <w:r w:rsidRPr="00627C6C">
        <w:rPr>
          <w:sz w:val="24"/>
          <w:szCs w:val="24"/>
        </w:rPr>
        <w:t>приготовления растворов заданной концентрации в быту и на производстве;</w:t>
      </w:r>
    </w:p>
    <w:p w:rsidR="00627C6C" w:rsidRPr="00627C6C" w:rsidRDefault="00627C6C" w:rsidP="00627C6C">
      <w:pPr>
        <w:pStyle w:val="a8"/>
        <w:jc w:val="both"/>
        <w:rPr>
          <w:sz w:val="24"/>
          <w:szCs w:val="24"/>
        </w:rPr>
      </w:pPr>
      <w:r w:rsidRPr="00627C6C">
        <w:rPr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C57474" w:rsidRPr="00C57474" w:rsidRDefault="00C57474" w:rsidP="004D2574">
      <w:pPr>
        <w:pStyle w:val="a8"/>
        <w:jc w:val="center"/>
        <w:rPr>
          <w:b/>
          <w:sz w:val="24"/>
          <w:szCs w:val="24"/>
        </w:rPr>
      </w:pPr>
      <w:r w:rsidRPr="00C57474">
        <w:rPr>
          <w:b/>
          <w:sz w:val="24"/>
          <w:szCs w:val="24"/>
        </w:rPr>
        <w:t>Технология</w:t>
      </w:r>
    </w:p>
    <w:p w:rsidR="00C57474" w:rsidRPr="00C57474" w:rsidRDefault="00C57474" w:rsidP="00C57474">
      <w:pPr>
        <w:pStyle w:val="a8"/>
        <w:jc w:val="both"/>
        <w:rPr>
          <w:b/>
          <w:sz w:val="24"/>
          <w:szCs w:val="24"/>
        </w:rPr>
      </w:pP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C57474">
        <w:rPr>
          <w:sz w:val="24"/>
          <w:szCs w:val="24"/>
        </w:rPr>
        <w:t>ОСНОВНЫХ ОБРАЗОВАТЕЛЬНЫХ ПРОГРАММ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ПРОИЗВОДСТВО, ТРУД И ТЕХНОЛОГИИ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b/>
          <w:i/>
          <w:color w:val="000000"/>
          <w:sz w:val="24"/>
          <w:szCs w:val="24"/>
        </w:rPr>
        <w:t xml:space="preserve">Технология как часть общечеловеческой культуры. Влияние технологий на общественное развитие. </w:t>
      </w:r>
      <w:r w:rsidRPr="00C57474">
        <w:rPr>
          <w:b/>
          <w:color w:val="000000"/>
          <w:sz w:val="24"/>
          <w:szCs w:val="24"/>
        </w:rPr>
        <w:t>Взаимосвязь и взаимообусловленность технологий, организации производства и характера труда</w:t>
      </w:r>
      <w:r w:rsidRPr="00C57474">
        <w:rPr>
          <w:rStyle w:val="af3"/>
          <w:b/>
          <w:sz w:val="24"/>
          <w:szCs w:val="24"/>
        </w:rPr>
        <w:footnoteReference w:id="13"/>
      </w:r>
      <w:r w:rsidRPr="00C57474">
        <w:rPr>
          <w:b/>
          <w:color w:val="000000"/>
          <w:sz w:val="24"/>
          <w:szCs w:val="24"/>
        </w:rPr>
        <w:t>.</w:t>
      </w:r>
    </w:p>
    <w:p w:rsidR="00C57474" w:rsidRPr="00C57474" w:rsidRDefault="00C57474" w:rsidP="00C57474">
      <w:pPr>
        <w:pStyle w:val="a8"/>
        <w:jc w:val="both"/>
        <w:rPr>
          <w:i/>
          <w:sz w:val="24"/>
          <w:szCs w:val="24"/>
        </w:rPr>
      </w:pPr>
      <w:r w:rsidRPr="00C57474">
        <w:rPr>
          <w:sz w:val="24"/>
          <w:szCs w:val="24"/>
        </w:rPr>
        <w:t xml:space="preserve"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</w:t>
      </w:r>
      <w:r w:rsidR="0048288D">
        <w:rPr>
          <w:i/>
          <w:sz w:val="24"/>
          <w:szCs w:val="24"/>
        </w:rPr>
        <w:t>Единый тарифно-квали</w:t>
      </w:r>
      <w:r w:rsidRPr="00C57474">
        <w:rPr>
          <w:i/>
          <w:sz w:val="24"/>
          <w:szCs w:val="24"/>
        </w:rPr>
        <w:t>фикационный справочник работ и профессий (ЕТКС).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Выявление способов снижения негативного влияния производства на окружающую среду: применение экологически чистых и безотходных технологий; </w:t>
      </w:r>
      <w:r w:rsidRPr="00C57474">
        <w:rPr>
          <w:i/>
          <w:sz w:val="24"/>
          <w:szCs w:val="24"/>
        </w:rPr>
        <w:t>утилизация отходов;</w:t>
      </w:r>
      <w:r w:rsidRPr="00C57474">
        <w:rPr>
          <w:sz w:val="24"/>
          <w:szCs w:val="24"/>
        </w:rPr>
        <w:t xml:space="preserve"> </w:t>
      </w:r>
      <w:r w:rsidRPr="00C57474">
        <w:rPr>
          <w:i/>
          <w:sz w:val="24"/>
          <w:szCs w:val="24"/>
        </w:rPr>
        <w:t>рациональное размещение производства</w:t>
      </w:r>
      <w:r w:rsidRPr="00C57474">
        <w:rPr>
          <w:sz w:val="24"/>
          <w:szCs w:val="24"/>
        </w:rPr>
        <w:t>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Овладение основами культуры труда: </w:t>
      </w:r>
      <w:r w:rsidRPr="00C57474">
        <w:rPr>
          <w:i/>
          <w:sz w:val="24"/>
          <w:szCs w:val="24"/>
        </w:rPr>
        <w:t>научная организация труда;</w:t>
      </w:r>
      <w:r w:rsidRPr="00C57474">
        <w:rPr>
          <w:sz w:val="24"/>
          <w:szCs w:val="24"/>
        </w:rPr>
        <w:t xml:space="preserve">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Взаимозависимость рынка товаров и услуг, технологий производства, уровня развития науки и техники: </w:t>
      </w:r>
      <w:r w:rsidRPr="00C57474">
        <w:rPr>
          <w:i/>
          <w:sz w:val="24"/>
          <w:szCs w:val="24"/>
        </w:rPr>
        <w:t>научные открытия и новые направления в технологиях созидательной деятельности</w:t>
      </w:r>
      <w:r w:rsidRPr="00C57474">
        <w:rPr>
          <w:sz w:val="24"/>
          <w:szCs w:val="24"/>
        </w:rPr>
        <w:t>; введение в производство новых продуктов, современных технологий.</w:t>
      </w:r>
    </w:p>
    <w:p w:rsidR="00C57474" w:rsidRPr="00C57474" w:rsidRDefault="00C57474" w:rsidP="00C57474">
      <w:pPr>
        <w:pStyle w:val="a8"/>
        <w:jc w:val="both"/>
        <w:rPr>
          <w:caps/>
          <w:sz w:val="24"/>
          <w:szCs w:val="24"/>
        </w:rPr>
      </w:pPr>
      <w:r w:rsidRPr="00C57474">
        <w:rPr>
          <w:caps/>
          <w:sz w:val="24"/>
          <w:szCs w:val="24"/>
        </w:rPr>
        <w:t>Техно</w:t>
      </w:r>
      <w:r>
        <w:rPr>
          <w:caps/>
          <w:sz w:val="24"/>
          <w:szCs w:val="24"/>
        </w:rPr>
        <w:t xml:space="preserve">логия проектирования и создания </w:t>
      </w:r>
      <w:r w:rsidRPr="00C57474">
        <w:rPr>
          <w:caps/>
          <w:sz w:val="24"/>
          <w:szCs w:val="24"/>
        </w:rPr>
        <w:t>материальных объектов или услуг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</w:t>
      </w:r>
      <w:r w:rsidRPr="00C57474">
        <w:rPr>
          <w:i/>
          <w:color w:val="000000"/>
          <w:sz w:val="24"/>
          <w:szCs w:val="24"/>
        </w:rPr>
        <w:t xml:space="preserve">Моделирование </w:t>
      </w:r>
      <w:r w:rsidRPr="00C57474">
        <w:rPr>
          <w:i/>
          <w:color w:val="000000"/>
          <w:sz w:val="24"/>
          <w:szCs w:val="24"/>
        </w:rPr>
        <w:lastRenderedPageBreak/>
        <w:t>функциональных, эргономических и эстетических качеств объекта труда.</w:t>
      </w:r>
      <w:r w:rsidRPr="00C57474">
        <w:rPr>
          <w:color w:val="000000"/>
          <w:sz w:val="24"/>
          <w:szCs w:val="24"/>
        </w:rPr>
        <w:t xml:space="preserve"> Выбор технологий, средств и способов реализации проекта. 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C57474" w:rsidRPr="00C57474" w:rsidRDefault="00C57474" w:rsidP="00C57474">
      <w:pPr>
        <w:pStyle w:val="a8"/>
        <w:jc w:val="both"/>
        <w:rPr>
          <w:i/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 xml:space="preserve">Поиск источников информации для выполнения проекта </w:t>
      </w:r>
      <w:r w:rsidRPr="00C57474">
        <w:rPr>
          <w:i/>
          <w:color w:val="000000"/>
          <w:sz w:val="24"/>
          <w:szCs w:val="24"/>
        </w:rPr>
        <w:t>с использованием ЭВМ. Применение основных методов творческого решения практических задач для создания продуктов труда.</w:t>
      </w:r>
      <w:r w:rsidRPr="00C57474">
        <w:rPr>
          <w:color w:val="000000"/>
          <w:sz w:val="24"/>
          <w:szCs w:val="24"/>
        </w:rPr>
        <w:t xml:space="preserve"> Документальное представление проектируемого продукта труда </w:t>
      </w:r>
      <w:r w:rsidRPr="00C57474">
        <w:rPr>
          <w:i/>
          <w:color w:val="000000"/>
          <w:sz w:val="24"/>
          <w:szCs w:val="24"/>
        </w:rPr>
        <w:t xml:space="preserve">с использованием ЭВМ. Выбор способов защиты интеллектуальной собственности. 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C57474" w:rsidRPr="00C57474" w:rsidRDefault="00C57474" w:rsidP="00C57474">
      <w:pPr>
        <w:pStyle w:val="a8"/>
        <w:jc w:val="both"/>
        <w:rPr>
          <w:caps/>
          <w:sz w:val="24"/>
          <w:szCs w:val="24"/>
        </w:rPr>
      </w:pPr>
      <w:r w:rsidRPr="00C57474">
        <w:rPr>
          <w:caps/>
          <w:sz w:val="24"/>
          <w:szCs w:val="24"/>
        </w:rPr>
        <w:t>ПРОФЕССИОНАЛЬНОЕ САМООПРЕДЕЛЕНИЕ И КАРЬЕРА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Изучение рынка труда и профессий: </w:t>
      </w:r>
      <w:r w:rsidRPr="00C57474">
        <w:rPr>
          <w:i/>
          <w:sz w:val="24"/>
          <w:szCs w:val="24"/>
        </w:rPr>
        <w:t>конъюнктура рынка труда и профессий,</w:t>
      </w:r>
      <w:r w:rsidRPr="00C57474">
        <w:rPr>
          <w:sz w:val="24"/>
          <w:szCs w:val="24"/>
        </w:rPr>
        <w:t xml:space="preserve">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C57474" w:rsidRPr="00C57474" w:rsidRDefault="00C57474" w:rsidP="00C57474">
      <w:pPr>
        <w:pStyle w:val="a8"/>
        <w:jc w:val="both"/>
        <w:rPr>
          <w:i/>
          <w:sz w:val="24"/>
          <w:szCs w:val="24"/>
        </w:rPr>
      </w:pPr>
      <w:r w:rsidRPr="00C57474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</w:t>
      </w:r>
      <w:r w:rsidRPr="00C57474">
        <w:rPr>
          <w:i/>
          <w:sz w:val="24"/>
          <w:szCs w:val="24"/>
        </w:rPr>
        <w:t>профессионального и служебного роста. Возможности квалификационного и служебного роста.</w:t>
      </w:r>
      <w:r w:rsidRPr="00C57474">
        <w:rPr>
          <w:sz w:val="24"/>
          <w:szCs w:val="24"/>
        </w:rPr>
        <w:t xml:space="preserve"> Характер профессионального образования </w:t>
      </w:r>
      <w:r w:rsidRPr="00C57474">
        <w:rPr>
          <w:i/>
          <w:sz w:val="24"/>
          <w:szCs w:val="24"/>
        </w:rPr>
        <w:t>и профессиональная мобильность.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</w:t>
      </w:r>
      <w:r w:rsidRPr="00C57474">
        <w:rPr>
          <w:color w:val="000000"/>
          <w:sz w:val="24"/>
          <w:szCs w:val="24"/>
        </w:rPr>
        <w:t>Подготовка резюме и формы самопрезентации для получения профессионального образования или трудоустройства.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Выполнение проекта по уточнению профессиональных намерений.</w:t>
      </w:r>
    </w:p>
    <w:p w:rsidR="00C57474" w:rsidRPr="00C57474" w:rsidRDefault="00C57474" w:rsidP="00C57474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C57474">
        <w:rPr>
          <w:i/>
          <w:sz w:val="24"/>
          <w:szCs w:val="24"/>
        </w:rPr>
        <w:t>ПОДГОТОВКИ ВЫПУСКНИКОВ</w:t>
      </w:r>
    </w:p>
    <w:p w:rsidR="00C57474" w:rsidRPr="00C57474" w:rsidRDefault="00C57474" w:rsidP="00C57474">
      <w:pPr>
        <w:pStyle w:val="a8"/>
        <w:jc w:val="both"/>
        <w:rPr>
          <w:b/>
          <w:i/>
          <w:sz w:val="24"/>
          <w:szCs w:val="24"/>
        </w:rPr>
      </w:pPr>
      <w:r w:rsidRPr="00C57474">
        <w:rPr>
          <w:b/>
          <w:i/>
          <w:sz w:val="24"/>
          <w:szCs w:val="24"/>
        </w:rPr>
        <w:t>В результате изучения технологии на базовом уровне ученик должен</w:t>
      </w:r>
    </w:p>
    <w:p w:rsidR="00C57474" w:rsidRPr="00C57474" w:rsidRDefault="00C57474" w:rsidP="00C57474">
      <w:pPr>
        <w:pStyle w:val="a8"/>
        <w:jc w:val="both"/>
        <w:rPr>
          <w:b/>
          <w:sz w:val="24"/>
          <w:szCs w:val="24"/>
        </w:rPr>
      </w:pPr>
      <w:r w:rsidRPr="00C57474">
        <w:rPr>
          <w:b/>
          <w:sz w:val="24"/>
          <w:szCs w:val="24"/>
        </w:rPr>
        <w:t>знать/понимать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color w:val="000000"/>
          <w:sz w:val="24"/>
          <w:szCs w:val="24"/>
        </w:rPr>
        <w:t>влияние технологий на общественное развитие;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составляющие современного производства товаров или услуг;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способы снижения негативного влияния производства на окружающую среду: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способы организации труда, индивидуальной и коллективной работы;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основные этапы проектной деятельности;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C57474" w:rsidRPr="00C57474" w:rsidRDefault="00C57474" w:rsidP="00C57474">
      <w:pPr>
        <w:pStyle w:val="a8"/>
        <w:jc w:val="both"/>
        <w:rPr>
          <w:b/>
          <w:sz w:val="24"/>
          <w:szCs w:val="24"/>
        </w:rPr>
      </w:pPr>
      <w:r w:rsidRPr="00C57474">
        <w:rPr>
          <w:b/>
          <w:sz w:val="24"/>
          <w:szCs w:val="24"/>
        </w:rPr>
        <w:t>уметь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оценивать потребительские качества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изучать потребности потенциальных покупателей на рынке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составлять планы деятельности по изготовлению и реализации продукта труда;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проектировать материальный объект или услугу; оформлять процесс и результаты проектной деятельности;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организовывать рабочие места; выбирать средства и методы реализации проекта;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выполнять изученные технологические операции;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планировать возможное продвижение материального объекта или услуги на рынке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уточнять и корректировать профессиональные намерения;</w:t>
      </w:r>
    </w:p>
    <w:p w:rsidR="00C57474" w:rsidRPr="00C57474" w:rsidRDefault="00C57474" w:rsidP="00C57474">
      <w:pPr>
        <w:pStyle w:val="a8"/>
        <w:jc w:val="both"/>
        <w:rPr>
          <w:sz w:val="24"/>
          <w:szCs w:val="24"/>
        </w:rPr>
      </w:pPr>
      <w:r w:rsidRPr="00C5747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C57474">
        <w:rPr>
          <w:sz w:val="24"/>
          <w:szCs w:val="24"/>
        </w:rPr>
        <w:t>для: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lastRenderedPageBreak/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решения практических задач в выбранном направлении технологической подготовки;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самостоятельного анализа рынка образовательных услуг и профессиональной деятельности.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рационального поведения на рынке труда, товаров и услуг;</w:t>
      </w:r>
    </w:p>
    <w:p w:rsidR="00C57474" w:rsidRPr="00C57474" w:rsidRDefault="00C57474" w:rsidP="00C57474">
      <w:pPr>
        <w:pStyle w:val="a8"/>
        <w:jc w:val="both"/>
        <w:rPr>
          <w:color w:val="000000"/>
          <w:sz w:val="24"/>
          <w:szCs w:val="24"/>
        </w:rPr>
      </w:pPr>
      <w:r w:rsidRPr="00C57474">
        <w:rPr>
          <w:color w:val="000000"/>
          <w:sz w:val="24"/>
          <w:szCs w:val="24"/>
        </w:rPr>
        <w:t>составления резюме и проведения самопрезентации.</w:t>
      </w:r>
    </w:p>
    <w:p w:rsidR="00205052" w:rsidRDefault="00205052" w:rsidP="00205052">
      <w:pPr>
        <w:pStyle w:val="a8"/>
        <w:rPr>
          <w:rFonts w:asciiTheme="minorHAnsi" w:eastAsiaTheme="minorEastAsia" w:hAnsiTheme="minorHAnsi" w:cstheme="minorBidi"/>
          <w:color w:val="000000"/>
          <w:spacing w:val="-21"/>
          <w:sz w:val="22"/>
          <w:szCs w:val="22"/>
        </w:rPr>
      </w:pPr>
    </w:p>
    <w:p w:rsidR="00387B70" w:rsidRPr="00205052" w:rsidRDefault="00387B70" w:rsidP="00205052">
      <w:pPr>
        <w:pStyle w:val="a8"/>
        <w:jc w:val="center"/>
        <w:rPr>
          <w:b/>
          <w:sz w:val="24"/>
          <w:szCs w:val="24"/>
        </w:rPr>
      </w:pPr>
      <w:r w:rsidRPr="00205052">
        <w:rPr>
          <w:b/>
          <w:sz w:val="24"/>
          <w:szCs w:val="24"/>
        </w:rPr>
        <w:t>Физическая культура</w:t>
      </w:r>
    </w:p>
    <w:p w:rsidR="00387B70" w:rsidRPr="00205052" w:rsidRDefault="00387B70" w:rsidP="00205052">
      <w:pPr>
        <w:pStyle w:val="a8"/>
        <w:jc w:val="center"/>
        <w:rPr>
          <w:b/>
          <w:sz w:val="24"/>
          <w:szCs w:val="24"/>
        </w:rPr>
      </w:pP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205052">
        <w:rPr>
          <w:sz w:val="24"/>
          <w:szCs w:val="24"/>
        </w:rPr>
        <w:t>ОСНОВНЫХ ОБРАЗОВАТЕЛЬНЫХ ПРОГРАММ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физическая культура и основы </w:t>
      </w:r>
      <w:r w:rsidRPr="00205052">
        <w:rPr>
          <w:caps/>
          <w:sz w:val="24"/>
          <w:szCs w:val="24"/>
        </w:rPr>
        <w:t>здорового образа жизни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A35A18" w:rsidRDefault="00205052" w:rsidP="00205052">
      <w:pPr>
        <w:pStyle w:val="a8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Физкультурно-оздоровительная </w:t>
      </w:r>
      <w:r w:rsidR="00A35A18">
        <w:rPr>
          <w:caps/>
          <w:sz w:val="24"/>
          <w:szCs w:val="24"/>
        </w:rPr>
        <w:t>деятельность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Оздоровительные системы физического воспитания.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 w:rsidRPr="00205052">
        <w:rPr>
          <w:caps/>
          <w:sz w:val="24"/>
          <w:szCs w:val="24"/>
        </w:rPr>
        <w:t>Спортивно-оздоровительная деятельность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sz w:val="24"/>
          <w:szCs w:val="24"/>
        </w:rPr>
        <w:t xml:space="preserve"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</w:t>
      </w:r>
      <w:r w:rsidRPr="00205052">
        <w:rPr>
          <w:i/>
          <w:sz w:val="24"/>
          <w:szCs w:val="24"/>
        </w:rPr>
        <w:t>технической и тактической подготовки в национальных видах спорта.</w:t>
      </w:r>
    </w:p>
    <w:p w:rsidR="00205052" w:rsidRPr="00205052" w:rsidRDefault="00205052" w:rsidP="00205052">
      <w:pPr>
        <w:pStyle w:val="a8"/>
        <w:jc w:val="both"/>
        <w:rPr>
          <w:caps/>
          <w:sz w:val="24"/>
          <w:szCs w:val="24"/>
        </w:rPr>
      </w:pPr>
      <w:r w:rsidRPr="00205052">
        <w:rPr>
          <w:caps/>
          <w:sz w:val="24"/>
          <w:szCs w:val="24"/>
        </w:rPr>
        <w:t>Прикладная физическая подготовка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</w:t>
      </w:r>
      <w:r w:rsidRPr="00205052">
        <w:rPr>
          <w:i/>
          <w:sz w:val="24"/>
          <w:szCs w:val="24"/>
        </w:rPr>
        <w:t>плавание на груди, спине, боку с грузом в руке.</w:t>
      </w:r>
      <w:r w:rsidRPr="00205052">
        <w:rPr>
          <w:sz w:val="24"/>
          <w:szCs w:val="24"/>
        </w:rPr>
        <w:t xml:space="preserve"> 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205052">
        <w:rPr>
          <w:i/>
          <w:sz w:val="24"/>
          <w:szCs w:val="24"/>
        </w:rPr>
        <w:t>ПОДГОТОВКИ ВЫПУСКНИКОВ</w:t>
      </w:r>
    </w:p>
    <w:p w:rsidR="00205052" w:rsidRPr="00205052" w:rsidRDefault="00205052" w:rsidP="00205052">
      <w:pPr>
        <w:pStyle w:val="a8"/>
        <w:jc w:val="both"/>
        <w:rPr>
          <w:i/>
          <w:sz w:val="24"/>
          <w:szCs w:val="24"/>
        </w:rPr>
      </w:pPr>
      <w:r w:rsidRPr="00205052">
        <w:rPr>
          <w:i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знать/понимать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уметь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простейшие приемы самомассажа и релаксации;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выполнять приемы защиты и самообороны, страховки и самостраховки;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повышения работоспособности, укрепления и сохранения здоровья;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205052" w:rsidRPr="00205052" w:rsidRDefault="00205052" w:rsidP="00205052">
      <w:pPr>
        <w:pStyle w:val="a8"/>
        <w:jc w:val="both"/>
        <w:rPr>
          <w:sz w:val="24"/>
          <w:szCs w:val="24"/>
        </w:rPr>
      </w:pPr>
      <w:r w:rsidRPr="00205052">
        <w:rPr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205052" w:rsidRPr="0088394C" w:rsidRDefault="00205052" w:rsidP="0088394C">
      <w:pPr>
        <w:pStyle w:val="a8"/>
        <w:jc w:val="both"/>
        <w:rPr>
          <w:sz w:val="24"/>
          <w:szCs w:val="24"/>
        </w:rPr>
      </w:pPr>
    </w:p>
    <w:p w:rsidR="00387B70" w:rsidRPr="0088394C" w:rsidRDefault="00387B70" w:rsidP="0088394C">
      <w:pPr>
        <w:pStyle w:val="a8"/>
        <w:jc w:val="center"/>
        <w:rPr>
          <w:sz w:val="24"/>
          <w:szCs w:val="24"/>
        </w:rPr>
      </w:pPr>
      <w:r w:rsidRPr="0088394C">
        <w:rPr>
          <w:b/>
          <w:sz w:val="24"/>
          <w:szCs w:val="24"/>
        </w:rPr>
        <w:t>Основы безопасности жизнедеятельности</w:t>
      </w:r>
    </w:p>
    <w:p w:rsidR="00387B70" w:rsidRPr="0088394C" w:rsidRDefault="00387B70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 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ОБЯЗАТЕЛЬНЫЙ МИНИМУМ СО</w:t>
      </w:r>
      <w:r>
        <w:rPr>
          <w:sz w:val="24"/>
          <w:szCs w:val="24"/>
        </w:rPr>
        <w:t xml:space="preserve">ДЕРЖАНИЯ </w:t>
      </w:r>
      <w:r w:rsidRPr="0088394C">
        <w:rPr>
          <w:sz w:val="24"/>
          <w:szCs w:val="24"/>
        </w:rPr>
        <w:t>ОСНОВНЫХ ОБРАЗОВАТЕЛЬНЫХ ПРОГРАММ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СОХРАНЕНИЕ ЗДОРОВЬЯ И ОБЕСПЕЧЕНИЕ ЛИЧНОЙ БЕЗОПАСНОСТИ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 w:rsidRPr="0088394C">
        <w:rPr>
          <w:sz w:val="24"/>
          <w:szCs w:val="24"/>
        </w:rPr>
        <w:t xml:space="preserve">Репродуктивное здоровье. Правила личной гигиены. </w:t>
      </w:r>
      <w:r w:rsidRPr="0088394C">
        <w:rPr>
          <w:i/>
          <w:sz w:val="24"/>
          <w:szCs w:val="24"/>
        </w:rPr>
        <w:t>Беременность и гигиена беременности. Уход за младенцем</w:t>
      </w:r>
      <w:r w:rsidRPr="0088394C">
        <w:rPr>
          <w:rStyle w:val="af3"/>
          <w:i/>
          <w:sz w:val="24"/>
          <w:szCs w:val="24"/>
        </w:rPr>
        <w:footnoteReference w:id="14"/>
      </w:r>
      <w:r w:rsidRPr="0088394C">
        <w:rPr>
          <w:i/>
          <w:sz w:val="24"/>
          <w:szCs w:val="24"/>
        </w:rPr>
        <w:t>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ГОСУДАРСТВЕННАЯ СИСТЕМА ОБЕСПЕЧЕ</w:t>
      </w:r>
      <w:r>
        <w:rPr>
          <w:sz w:val="24"/>
          <w:szCs w:val="24"/>
        </w:rPr>
        <w:t xml:space="preserve">НИЯ </w:t>
      </w:r>
      <w:r w:rsidRPr="0088394C">
        <w:rPr>
          <w:sz w:val="24"/>
          <w:szCs w:val="24"/>
        </w:rPr>
        <w:t>БЕЗОПАСНОСТИ НАСЕЛЕНИЯ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 w:rsidRPr="0088394C">
        <w:rPr>
          <w:i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lastRenderedPageBreak/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ОСНОВЫ ОБОРОНЫ ГОСУДАРСТВА И ВОИНСКАЯ ОБЯЗАННОСТЬ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 xml:space="preserve">Вооруженные Силы Российской Федерации – основа обороны государства. </w:t>
      </w:r>
      <w:r w:rsidRPr="0088394C">
        <w:rPr>
          <w:b/>
          <w:sz w:val="24"/>
          <w:szCs w:val="24"/>
        </w:rPr>
        <w:t xml:space="preserve">История создания Вооруженных Сил. </w:t>
      </w:r>
      <w:r w:rsidRPr="0088394C">
        <w:rPr>
          <w:b/>
          <w:i/>
          <w:sz w:val="24"/>
          <w:szCs w:val="24"/>
        </w:rPr>
        <w:t>Виды Вооруженных Сил. Рода войск.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 xml:space="preserve">Общие обязанности и права военнослужащих. 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8394C" w:rsidRPr="0088394C" w:rsidRDefault="0088394C" w:rsidP="0088394C">
      <w:pPr>
        <w:pStyle w:val="a8"/>
        <w:jc w:val="both"/>
        <w:rPr>
          <w:b/>
          <w:sz w:val="24"/>
          <w:szCs w:val="24"/>
        </w:rPr>
      </w:pPr>
      <w:r w:rsidRPr="0088394C">
        <w:rPr>
          <w:b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8394C" w:rsidRPr="0088394C" w:rsidRDefault="0088394C" w:rsidP="0088394C">
      <w:pPr>
        <w:pStyle w:val="a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ТРЕБОВАНИЯ К УРОВНЮ </w:t>
      </w:r>
      <w:r w:rsidRPr="0088394C">
        <w:rPr>
          <w:i/>
          <w:sz w:val="24"/>
          <w:szCs w:val="24"/>
        </w:rPr>
        <w:t>ПОДГОТОВКИ ВЫПУСКНИКОВ</w:t>
      </w:r>
    </w:p>
    <w:p w:rsidR="0088394C" w:rsidRPr="0088394C" w:rsidRDefault="0088394C" w:rsidP="0088394C">
      <w:pPr>
        <w:pStyle w:val="a8"/>
        <w:jc w:val="both"/>
        <w:rPr>
          <w:b/>
          <w:i/>
          <w:sz w:val="24"/>
          <w:szCs w:val="24"/>
        </w:rPr>
      </w:pPr>
      <w:r w:rsidRPr="0088394C">
        <w:rPr>
          <w:b/>
          <w:i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88394C" w:rsidRPr="0088394C" w:rsidRDefault="0088394C" w:rsidP="0088394C">
      <w:pPr>
        <w:pStyle w:val="a8"/>
        <w:jc w:val="both"/>
        <w:rPr>
          <w:b/>
          <w:sz w:val="24"/>
          <w:szCs w:val="24"/>
        </w:rPr>
      </w:pPr>
      <w:r w:rsidRPr="0088394C">
        <w:rPr>
          <w:b/>
          <w:sz w:val="24"/>
          <w:szCs w:val="24"/>
        </w:rPr>
        <w:t>знать/понимать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состав и предназначение Вооруженных Сил Российской Федерации;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предназначение, структуру и задачи РСЧС;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предназначение, структуру и задачи гражданской обороны;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b/>
          <w:sz w:val="24"/>
          <w:szCs w:val="24"/>
        </w:rPr>
        <w:t>уметь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владеть навыками в области гражданской обороны;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пользоваться средствами индивидуальной и коллективной защиты;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8394C">
        <w:rPr>
          <w:sz w:val="24"/>
          <w:szCs w:val="24"/>
        </w:rPr>
        <w:t>для: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lastRenderedPageBreak/>
        <w:t>ведения здорового образа жизни;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оказания первой медицинской помощи;</w:t>
      </w:r>
    </w:p>
    <w:p w:rsidR="0088394C" w:rsidRP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88394C" w:rsidRDefault="0088394C" w:rsidP="0088394C">
      <w:pPr>
        <w:pStyle w:val="a8"/>
        <w:jc w:val="both"/>
        <w:rPr>
          <w:sz w:val="24"/>
          <w:szCs w:val="24"/>
        </w:rPr>
      </w:pPr>
      <w:r w:rsidRPr="0088394C">
        <w:rPr>
          <w:sz w:val="24"/>
          <w:szCs w:val="24"/>
        </w:rPr>
        <w:t>обращения в случае необходимости в службы экстренной помощи.</w:t>
      </w:r>
    </w:p>
    <w:p w:rsidR="00A102A0" w:rsidRDefault="007806CC" w:rsidP="00A102A0">
      <w:pPr>
        <w:pStyle w:val="a8"/>
        <w:jc w:val="both"/>
        <w:rPr>
          <w:rStyle w:val="33"/>
          <w:sz w:val="24"/>
          <w:szCs w:val="24"/>
        </w:rPr>
      </w:pPr>
      <w:r>
        <w:rPr>
          <w:rStyle w:val="33"/>
          <w:sz w:val="24"/>
          <w:szCs w:val="24"/>
        </w:rPr>
        <w:t xml:space="preserve"> </w:t>
      </w:r>
    </w:p>
    <w:p w:rsidR="00440BC1" w:rsidRPr="009375BA" w:rsidRDefault="00A102A0" w:rsidP="00A102A0">
      <w:pPr>
        <w:pStyle w:val="a8"/>
        <w:jc w:val="both"/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</w:pPr>
      <w:r>
        <w:rPr>
          <w:rStyle w:val="33"/>
          <w:sz w:val="24"/>
          <w:szCs w:val="24"/>
        </w:rPr>
        <w:t xml:space="preserve">8. </w:t>
      </w:r>
      <w:r w:rsidR="009375BA" w:rsidRPr="009375BA">
        <w:rPr>
          <w:rStyle w:val="33"/>
          <w:rFonts w:eastAsiaTheme="minorHAnsi"/>
          <w:b/>
          <w:color w:val="auto"/>
          <w:spacing w:val="0"/>
          <w:sz w:val="24"/>
          <w:szCs w:val="24"/>
          <w:shd w:val="clear" w:color="auto" w:fill="auto"/>
        </w:rPr>
        <w:t>Система условий реализации основной образовательной программы среднего общего образования.</w:t>
      </w:r>
    </w:p>
    <w:p w:rsidR="00440BC1" w:rsidRPr="009375BA" w:rsidRDefault="00440BC1" w:rsidP="009375BA">
      <w:p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Требования к условиям реализации осн</w:t>
      </w:r>
      <w:r w:rsidR="00270C2A">
        <w:rPr>
          <w:rStyle w:val="33"/>
          <w:rFonts w:eastAsiaTheme="minorEastAsia"/>
          <w:sz w:val="24"/>
          <w:szCs w:val="24"/>
        </w:rPr>
        <w:t>овной образовательной программы</w:t>
      </w:r>
      <w:r w:rsidR="009375BA">
        <w:rPr>
          <w:rStyle w:val="33"/>
          <w:rFonts w:eastAsiaTheme="minorEastAsia"/>
          <w:sz w:val="24"/>
          <w:szCs w:val="24"/>
        </w:rPr>
        <w:t xml:space="preserve"> 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 xml:space="preserve">образования и достижения </w:t>
      </w:r>
      <w:r w:rsidR="009375BA">
        <w:rPr>
          <w:rStyle w:val="33"/>
          <w:rFonts w:eastAsiaTheme="minorEastAsia"/>
          <w:sz w:val="24"/>
          <w:szCs w:val="24"/>
        </w:rPr>
        <w:t xml:space="preserve">прогнозируемых </w:t>
      </w:r>
      <w:r w:rsidRPr="009375BA">
        <w:rPr>
          <w:rStyle w:val="33"/>
          <w:rFonts w:eastAsiaTheme="minorEastAsia"/>
          <w:sz w:val="24"/>
          <w:szCs w:val="24"/>
        </w:rPr>
        <w:t>рез</w:t>
      </w:r>
      <w:r w:rsidR="00270C2A">
        <w:rPr>
          <w:rStyle w:val="33"/>
          <w:rFonts w:eastAsiaTheme="minorEastAsia"/>
          <w:sz w:val="24"/>
          <w:szCs w:val="24"/>
        </w:rPr>
        <w:t xml:space="preserve">ультатов </w:t>
      </w:r>
      <w:r w:rsidR="009375BA">
        <w:rPr>
          <w:rStyle w:val="33"/>
          <w:rFonts w:eastAsiaTheme="minorEastAsia"/>
          <w:sz w:val="24"/>
          <w:szCs w:val="24"/>
        </w:rPr>
        <w:t xml:space="preserve">среднего общего </w:t>
      </w:r>
      <w:r w:rsidRPr="009375BA">
        <w:rPr>
          <w:rStyle w:val="33"/>
          <w:rFonts w:eastAsiaTheme="minorEastAsia"/>
          <w:sz w:val="24"/>
          <w:szCs w:val="24"/>
        </w:rPr>
        <w:t>образования.</w:t>
      </w:r>
    </w:p>
    <w:p w:rsidR="00440BC1" w:rsidRPr="009375BA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 w:rsidRPr="009375BA">
        <w:rPr>
          <w:rStyle w:val="33"/>
          <w:rFonts w:eastAsiaTheme="minorEastAsia"/>
          <w:sz w:val="24"/>
          <w:szCs w:val="24"/>
        </w:rPr>
        <w:t xml:space="preserve">   Интегративным результатом реализации указанных требований является создание комфортной развивающей образовательной среды:</w:t>
      </w:r>
    </w:p>
    <w:p w:rsidR="00440BC1" w:rsidRPr="009375BA" w:rsidRDefault="00440BC1" w:rsidP="00F44E0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440BC1" w:rsidRPr="009375BA" w:rsidRDefault="00440BC1" w:rsidP="00F44E0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гарантирующей охрану и укрепление физического, психологического и социального здоровья обучающихся;</w:t>
      </w:r>
    </w:p>
    <w:p w:rsidR="00440BC1" w:rsidRPr="009375BA" w:rsidRDefault="00440BC1" w:rsidP="00F44E04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комфортной по отношению к обучающимся и педагогическим работникам.</w:t>
      </w:r>
    </w:p>
    <w:p w:rsidR="00440BC1" w:rsidRPr="009375BA" w:rsidRDefault="00440BC1" w:rsidP="00440BC1">
      <w:p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hAnsi="Times New Roman" w:cs="Times New Roman"/>
          <w:sz w:val="24"/>
          <w:szCs w:val="24"/>
        </w:rPr>
        <w:t xml:space="preserve">   В целях обеспечения реализации основной образовательной программы </w:t>
      </w:r>
      <w:r w:rsidR="009375BA">
        <w:rPr>
          <w:rFonts w:ascii="Times New Roman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806CC">
        <w:rPr>
          <w:rFonts w:ascii="Times New Roman" w:hAnsi="Times New Roman" w:cs="Times New Roman"/>
          <w:sz w:val="24"/>
          <w:szCs w:val="24"/>
        </w:rPr>
        <w:t xml:space="preserve"> </w:t>
      </w:r>
      <w:r w:rsidRPr="009375BA">
        <w:rPr>
          <w:rFonts w:ascii="Times New Roman" w:hAnsi="Times New Roman" w:cs="Times New Roman"/>
          <w:sz w:val="24"/>
          <w:szCs w:val="24"/>
        </w:rPr>
        <w:t xml:space="preserve"> для учас</w:t>
      </w:r>
      <w:r w:rsidR="00C80FD8">
        <w:rPr>
          <w:rFonts w:ascii="Times New Roman" w:hAnsi="Times New Roman" w:cs="Times New Roman"/>
          <w:sz w:val="24"/>
          <w:szCs w:val="24"/>
        </w:rPr>
        <w:t>тников образовательных отношений</w:t>
      </w:r>
      <w:r w:rsidRPr="009375BA">
        <w:rPr>
          <w:rFonts w:ascii="Times New Roman" w:hAnsi="Times New Roman" w:cs="Times New Roman"/>
          <w:sz w:val="24"/>
          <w:szCs w:val="24"/>
        </w:rPr>
        <w:t xml:space="preserve"> созданы условия, обеспечивающие возможность: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достижения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>прогнозируемых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результатов освоения основной образовательной программы </w:t>
      </w:r>
      <w:r w:rsidR="009375BA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 всеми обучающимися, в том числе детьми с ограниченными возможностями здоровья;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организаций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 дополнительного образования детей;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softHyphen/>
        <w:t>-исследовательской деятельности;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образования, проектировании и развитии внутр</w:t>
      </w:r>
      <w:r w:rsidRPr="009375BA">
        <w:rPr>
          <w:rStyle w:val="72"/>
          <w:rFonts w:eastAsiaTheme="minorEastAsia"/>
          <w:sz w:val="24"/>
          <w:szCs w:val="24"/>
        </w:rPr>
        <w:t>ишк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ольной социальной среды, а также в формировании и реализации индивидуальных образовательных маршрутов обучающихся;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эффективного использования времени, отведенного на реализацию части основной образовательной программы, формируем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ой участниками образовательных отношений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, в соответствии с запросами обучающихся и их родителей (законных представител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>ей), спецификой образовательной организации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, и с учетом особенностей субъекта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lastRenderedPageBreak/>
        <w:t>Российской Федерации;</w:t>
      </w:r>
      <w:r w:rsidRPr="009375BA">
        <w:rPr>
          <w:rFonts w:ascii="Times New Roman" w:eastAsiaTheme="minorEastAsia" w:hAnsi="Times New Roman" w:cs="Times New Roman"/>
        </w:rPr>
        <w:t xml:space="preserve">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использования в образовательной деятельности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современных образовательных технологий деятельностного типа;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обновления содержания основной образовательной программы </w:t>
      </w:r>
      <w:r w:rsidR="00854794">
        <w:rPr>
          <w:rFonts w:ascii="Times New Roman" w:eastAsiaTheme="minorEastAsia" w:hAnsi="Times New Roman" w:cs="Times New Roman"/>
          <w:sz w:val="24"/>
          <w:szCs w:val="24"/>
        </w:rPr>
        <w:t xml:space="preserve">среднего общего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440BC1" w:rsidRPr="009375BA" w:rsidRDefault="00440BC1" w:rsidP="00F44E04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5BA">
        <w:rPr>
          <w:rFonts w:ascii="Times New Roman" w:eastAsiaTheme="minorEastAsia" w:hAnsi="Times New Roman" w:cs="Times New Roman"/>
          <w:sz w:val="24"/>
          <w:szCs w:val="24"/>
        </w:rPr>
        <w:t xml:space="preserve">эффективного управления </w:t>
      </w:r>
      <w:r w:rsidR="00EB5B1F">
        <w:rPr>
          <w:rFonts w:ascii="Times New Roman" w:eastAsiaTheme="minorEastAsia" w:hAnsi="Times New Roman" w:cs="Times New Roman"/>
          <w:sz w:val="24"/>
          <w:szCs w:val="24"/>
        </w:rPr>
        <w:t xml:space="preserve">образовательной организацией </w:t>
      </w:r>
      <w:r w:rsidRPr="009375BA">
        <w:rPr>
          <w:rFonts w:ascii="Times New Roman" w:eastAsiaTheme="minorEastAsia" w:hAnsi="Times New Roman" w:cs="Times New Roman"/>
          <w:sz w:val="24"/>
          <w:szCs w:val="24"/>
        </w:rPr>
        <w:t>с использованием информационно-коммуникационных технологий, а также современных механизмов финансирования.</w:t>
      </w:r>
    </w:p>
    <w:p w:rsidR="00080AA9" w:rsidRPr="004E14AA" w:rsidRDefault="007806CC" w:rsidP="00080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BC1" w:rsidRDefault="00440BC1" w:rsidP="00440BC1">
      <w:pPr>
        <w:jc w:val="both"/>
        <w:rPr>
          <w:rStyle w:val="33"/>
          <w:rFonts w:eastAsiaTheme="minorEastAsia"/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</w:t>
      </w:r>
      <w:r w:rsidR="008C1A7E">
        <w:rPr>
          <w:rStyle w:val="33"/>
          <w:rFonts w:eastAsiaTheme="minorEastAsia"/>
          <w:sz w:val="24"/>
          <w:szCs w:val="24"/>
        </w:rPr>
        <w:t xml:space="preserve">  </w:t>
      </w:r>
      <w:r>
        <w:rPr>
          <w:rStyle w:val="33"/>
          <w:rFonts w:eastAsiaTheme="minorEastAsia"/>
          <w:sz w:val="24"/>
          <w:szCs w:val="24"/>
        </w:rPr>
        <w:t xml:space="preserve"> </w:t>
      </w:r>
      <w:r w:rsidRPr="00D80115">
        <w:rPr>
          <w:rStyle w:val="33"/>
          <w:rFonts w:eastAsiaTheme="minorEastAsia"/>
          <w:sz w:val="24"/>
          <w:szCs w:val="24"/>
        </w:rPr>
        <w:t xml:space="preserve">Подведение итогов и обсуждение результатов мероприятий осуществляются в следующих формах: совещания при директоре, </w:t>
      </w:r>
      <w:r>
        <w:rPr>
          <w:rStyle w:val="33"/>
          <w:rFonts w:eastAsiaTheme="minorEastAsia"/>
          <w:sz w:val="24"/>
          <w:szCs w:val="24"/>
        </w:rPr>
        <w:t xml:space="preserve">совещании при заместителе директора, </w:t>
      </w:r>
      <w:r w:rsidRPr="00D80115">
        <w:rPr>
          <w:rStyle w:val="33"/>
          <w:rFonts w:eastAsiaTheme="minorEastAsia"/>
          <w:sz w:val="24"/>
          <w:szCs w:val="24"/>
        </w:rPr>
        <w:t>заседания педагогического и методического советов, в виде решений педагогического совета, размещённых на сайте презентаций, приказов, инструкций, рекомендаций, резолюций и т. д.</w:t>
      </w:r>
    </w:p>
    <w:p w:rsidR="00440BC1" w:rsidRPr="00D80115" w:rsidRDefault="00440BC1" w:rsidP="007806CC">
      <w:pPr>
        <w:pStyle w:val="a3"/>
        <w:jc w:val="both"/>
        <w:rPr>
          <w:rStyle w:val="33"/>
          <w:rFonts w:eastAsiaTheme="minorEastAsia"/>
          <w:sz w:val="24"/>
          <w:szCs w:val="24"/>
        </w:rPr>
      </w:pPr>
    </w:p>
    <w:p w:rsidR="00440BC1" w:rsidRPr="00F122D8" w:rsidRDefault="00A102A0" w:rsidP="00F122D8">
      <w:pPr>
        <w:pStyle w:val="a8"/>
        <w:jc w:val="both"/>
        <w:rPr>
          <w:sz w:val="24"/>
          <w:szCs w:val="24"/>
        </w:rPr>
      </w:pPr>
      <w:bookmarkStart w:id="18" w:name="bookmark62"/>
      <w:r>
        <w:rPr>
          <w:rStyle w:val="53"/>
          <w:rFonts w:eastAsiaTheme="minorEastAsia"/>
          <w:b/>
          <w:sz w:val="24"/>
          <w:szCs w:val="24"/>
        </w:rPr>
        <w:t>9</w:t>
      </w:r>
      <w:r w:rsidR="00F05ED2">
        <w:rPr>
          <w:rStyle w:val="53"/>
          <w:rFonts w:eastAsiaTheme="minorEastAsia"/>
          <w:b/>
          <w:sz w:val="24"/>
          <w:szCs w:val="24"/>
        </w:rPr>
        <w:t xml:space="preserve">. </w:t>
      </w:r>
      <w:r w:rsidR="00440BC1" w:rsidRPr="00F122D8">
        <w:rPr>
          <w:rStyle w:val="53"/>
          <w:rFonts w:eastAsiaTheme="minorEastAsia"/>
          <w:b/>
          <w:sz w:val="24"/>
          <w:szCs w:val="24"/>
        </w:rPr>
        <w:t xml:space="preserve">Психолого-педагогические условия реализации </w:t>
      </w:r>
      <w:bookmarkEnd w:id="18"/>
      <w:r w:rsidR="008C1A7E" w:rsidRPr="00F122D8">
        <w:rPr>
          <w:rStyle w:val="53"/>
          <w:rFonts w:eastAsiaTheme="minorEastAsia"/>
          <w:b/>
          <w:sz w:val="24"/>
          <w:szCs w:val="24"/>
        </w:rPr>
        <w:t>образовательной программы среднего общего образования.</w:t>
      </w:r>
    </w:p>
    <w:p w:rsidR="00440BC1" w:rsidRPr="00F122D8" w:rsidRDefault="00440BC1" w:rsidP="00F122D8">
      <w:pPr>
        <w:pStyle w:val="a8"/>
        <w:jc w:val="both"/>
        <w:rPr>
          <w:rStyle w:val="33"/>
          <w:rFonts w:eastAsiaTheme="minorEastAsia"/>
          <w:b/>
          <w:sz w:val="24"/>
          <w:szCs w:val="24"/>
        </w:rPr>
      </w:pPr>
    </w:p>
    <w:p w:rsidR="00440BC1" w:rsidRPr="00587658" w:rsidRDefault="00440BC1" w:rsidP="00F122D8">
      <w:pPr>
        <w:pStyle w:val="a8"/>
        <w:jc w:val="both"/>
      </w:pPr>
      <w:r w:rsidRPr="00F122D8">
        <w:rPr>
          <w:rStyle w:val="33"/>
          <w:rFonts w:eastAsiaTheme="minorEastAsia"/>
          <w:sz w:val="24"/>
          <w:szCs w:val="24"/>
        </w:rPr>
        <w:t xml:space="preserve">   Реализации образовательной программы способствует Служба сопровождения (педаго</w:t>
      </w:r>
      <w:r w:rsidR="00B04260">
        <w:rPr>
          <w:rStyle w:val="33"/>
          <w:rFonts w:eastAsiaTheme="minorEastAsia"/>
          <w:sz w:val="24"/>
          <w:szCs w:val="24"/>
        </w:rPr>
        <w:t>г-психолог, учителя</w:t>
      </w:r>
      <w:r w:rsidRPr="00F122D8">
        <w:rPr>
          <w:rStyle w:val="33"/>
          <w:rFonts w:eastAsiaTheme="minorEastAsia"/>
          <w:sz w:val="24"/>
          <w:szCs w:val="24"/>
        </w:rPr>
        <w:t>), работа которой направлена на сохранение</w:t>
      </w:r>
      <w:r w:rsidRPr="00587658">
        <w:rPr>
          <w:rStyle w:val="33"/>
          <w:rFonts w:eastAsiaTheme="minorEastAsia"/>
          <w:sz w:val="24"/>
          <w:szCs w:val="24"/>
        </w:rPr>
        <w:t xml:space="preserve"> физического и психического здоровья всех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587658">
        <w:rPr>
          <w:rStyle w:val="33"/>
          <w:rFonts w:eastAsiaTheme="minorEastAsia"/>
          <w:sz w:val="24"/>
          <w:szCs w:val="24"/>
        </w:rPr>
        <w:t xml:space="preserve">, а также на развитие </w:t>
      </w:r>
      <w:r>
        <w:rPr>
          <w:rStyle w:val="33"/>
          <w:rFonts w:eastAsiaTheme="minorEastAsia"/>
          <w:sz w:val="24"/>
          <w:szCs w:val="24"/>
        </w:rPr>
        <w:t>об</w:t>
      </w:r>
      <w:r w:rsidRPr="00587658">
        <w:rPr>
          <w:rStyle w:val="33"/>
          <w:rFonts w:eastAsiaTheme="minorEastAsia"/>
          <w:sz w:val="24"/>
          <w:szCs w:val="24"/>
        </w:rPr>
        <w:t>уча</w:t>
      </w:r>
      <w:r>
        <w:rPr>
          <w:rStyle w:val="33"/>
          <w:rFonts w:eastAsiaTheme="minorEastAsia"/>
          <w:sz w:val="24"/>
          <w:szCs w:val="24"/>
        </w:rPr>
        <w:t>ю</w:t>
      </w:r>
      <w:r w:rsidRPr="00587658">
        <w:rPr>
          <w:rStyle w:val="33"/>
          <w:rFonts w:eastAsiaTheme="minorEastAsia"/>
          <w:sz w:val="24"/>
          <w:szCs w:val="24"/>
        </w:rPr>
        <w:t>щихся. Психолого-педагогическое сопровождение</w:t>
      </w:r>
      <w:r>
        <w:rPr>
          <w:rStyle w:val="33"/>
          <w:rFonts w:eastAsiaTheme="minorEastAsia"/>
          <w:sz w:val="24"/>
          <w:szCs w:val="24"/>
        </w:rPr>
        <w:t xml:space="preserve"> обу</w:t>
      </w:r>
      <w:r w:rsidRPr="00587658">
        <w:rPr>
          <w:rStyle w:val="33"/>
          <w:rFonts w:eastAsiaTheme="minorEastAsia"/>
          <w:sz w:val="24"/>
          <w:szCs w:val="24"/>
        </w:rPr>
        <w:t>ча</w:t>
      </w:r>
      <w:r>
        <w:rPr>
          <w:rStyle w:val="33"/>
          <w:rFonts w:eastAsiaTheme="minorEastAsia"/>
          <w:sz w:val="24"/>
          <w:szCs w:val="24"/>
        </w:rPr>
        <w:t>ю</w:t>
      </w:r>
      <w:r w:rsidRPr="00587658">
        <w:rPr>
          <w:rStyle w:val="33"/>
          <w:rFonts w:eastAsiaTheme="minorEastAsia"/>
          <w:sz w:val="24"/>
          <w:szCs w:val="24"/>
        </w:rPr>
        <w:t>щихся включает: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индивидуальную диагностику развития познавательных и предметных умений обучающихся;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психолого-педагогические консультации для обучающихся и родителей,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организацию индивидуального сопровождения обучающихся, имеющих проблемы в обучении, учителем, психологом, классным руководителем, администрацией.</w:t>
      </w:r>
    </w:p>
    <w:p w:rsidR="00440BC1" w:rsidRPr="00587658" w:rsidRDefault="00440BC1" w:rsidP="00F44E04">
      <w:pPr>
        <w:pStyle w:val="a3"/>
        <w:numPr>
          <w:ilvl w:val="0"/>
          <w:numId w:val="76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для поддержки обучающихся (по необходимости) организуются дополнительные (групповые и индивидуальные) занятия по предметам основного цикла, консультации, поддерживающие обучающихся в трудных и проблемных ситуациях.</w:t>
      </w:r>
    </w:p>
    <w:p w:rsidR="00440BC1" w:rsidRPr="00587658" w:rsidRDefault="00440BC1" w:rsidP="00440BC1">
      <w:pPr>
        <w:jc w:val="both"/>
        <w:rPr>
          <w:sz w:val="24"/>
          <w:szCs w:val="24"/>
        </w:rPr>
      </w:pPr>
      <w:r>
        <w:rPr>
          <w:rStyle w:val="33"/>
          <w:rFonts w:eastAsiaTheme="minorEastAsia"/>
          <w:sz w:val="24"/>
          <w:szCs w:val="24"/>
        </w:rPr>
        <w:t xml:space="preserve">   </w:t>
      </w:r>
      <w:r w:rsidRPr="00587658">
        <w:rPr>
          <w:rStyle w:val="33"/>
          <w:rFonts w:eastAsiaTheme="minorEastAsia"/>
          <w:sz w:val="24"/>
          <w:szCs w:val="24"/>
        </w:rPr>
        <w:t xml:space="preserve">Таким образом, психолого-педагогические условия реализации основной образовательной программы </w:t>
      </w:r>
      <w:r w:rsidR="008C1A7E">
        <w:rPr>
          <w:rStyle w:val="33"/>
          <w:rFonts w:eastAsiaTheme="minorEastAsia"/>
          <w:sz w:val="24"/>
          <w:szCs w:val="24"/>
        </w:rPr>
        <w:t xml:space="preserve">среднего общего </w:t>
      </w:r>
      <w:r>
        <w:rPr>
          <w:rStyle w:val="33"/>
          <w:rFonts w:eastAsiaTheme="minorEastAsia"/>
          <w:sz w:val="24"/>
          <w:szCs w:val="24"/>
        </w:rPr>
        <w:t xml:space="preserve">образования </w:t>
      </w:r>
      <w:r w:rsidR="007806CC">
        <w:rPr>
          <w:rStyle w:val="33"/>
          <w:rFonts w:eastAsiaTheme="minorEastAsia"/>
          <w:sz w:val="24"/>
          <w:szCs w:val="24"/>
        </w:rPr>
        <w:t xml:space="preserve"> </w:t>
      </w:r>
      <w:r w:rsidRPr="00587658">
        <w:rPr>
          <w:rStyle w:val="33"/>
          <w:rFonts w:eastAsiaTheme="minorEastAsia"/>
          <w:sz w:val="24"/>
          <w:szCs w:val="24"/>
        </w:rPr>
        <w:t xml:space="preserve"> обеспечивают:</w:t>
      </w:r>
    </w:p>
    <w:p w:rsidR="00440BC1" w:rsidRPr="00587658" w:rsidRDefault="00440BC1" w:rsidP="00F44E04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преемственность содержания и форм орган</w:t>
      </w:r>
      <w:r w:rsidR="00D74D35">
        <w:rPr>
          <w:rStyle w:val="33"/>
          <w:rFonts w:eastAsiaTheme="minorEastAsia"/>
          <w:sz w:val="24"/>
          <w:szCs w:val="24"/>
        </w:rPr>
        <w:t>изации образовательной деятельности</w:t>
      </w:r>
      <w:r w:rsidRPr="00587658">
        <w:rPr>
          <w:rStyle w:val="33"/>
          <w:rFonts w:eastAsiaTheme="minorEastAsia"/>
          <w:sz w:val="24"/>
          <w:szCs w:val="24"/>
        </w:rPr>
        <w:t xml:space="preserve">, обеспечивающих реализацию основных образовательных программ </w:t>
      </w:r>
      <w:r>
        <w:rPr>
          <w:rStyle w:val="33"/>
          <w:rFonts w:eastAsiaTheme="minorEastAsia"/>
          <w:sz w:val="24"/>
          <w:szCs w:val="24"/>
        </w:rPr>
        <w:t xml:space="preserve">начального </w:t>
      </w:r>
      <w:r w:rsidR="00F122D8">
        <w:rPr>
          <w:rStyle w:val="33"/>
          <w:rFonts w:eastAsiaTheme="minorEastAsia"/>
          <w:sz w:val="24"/>
          <w:szCs w:val="24"/>
        </w:rPr>
        <w:t>образования,</w:t>
      </w:r>
      <w:r w:rsidRPr="00587658">
        <w:rPr>
          <w:rStyle w:val="33"/>
          <w:rFonts w:eastAsiaTheme="minorEastAsia"/>
          <w:sz w:val="24"/>
          <w:szCs w:val="24"/>
        </w:rPr>
        <w:t xml:space="preserve"> </w:t>
      </w:r>
      <w:r>
        <w:rPr>
          <w:rStyle w:val="33"/>
          <w:rFonts w:eastAsiaTheme="minorEastAsia"/>
          <w:sz w:val="24"/>
          <w:szCs w:val="24"/>
        </w:rPr>
        <w:t>основного</w:t>
      </w:r>
      <w:r w:rsidRPr="00587658">
        <w:rPr>
          <w:rStyle w:val="33"/>
          <w:rFonts w:eastAsiaTheme="minorEastAsia"/>
          <w:sz w:val="24"/>
          <w:szCs w:val="24"/>
        </w:rPr>
        <w:t xml:space="preserve"> общего образования</w:t>
      </w:r>
      <w:r w:rsidR="00F122D8">
        <w:rPr>
          <w:rStyle w:val="33"/>
          <w:rFonts w:eastAsiaTheme="minorEastAsia"/>
          <w:sz w:val="24"/>
          <w:szCs w:val="24"/>
        </w:rPr>
        <w:t xml:space="preserve"> и среднего общего образования</w:t>
      </w:r>
      <w:r w:rsidRPr="00587658">
        <w:rPr>
          <w:rStyle w:val="33"/>
          <w:rFonts w:eastAsiaTheme="minorEastAsia"/>
          <w:sz w:val="24"/>
          <w:szCs w:val="24"/>
        </w:rPr>
        <w:t>;</w:t>
      </w:r>
    </w:p>
    <w:p w:rsidR="00440BC1" w:rsidRPr="00587658" w:rsidRDefault="00440BC1" w:rsidP="00F44E04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t>учет специфики возрастного психофизического развития обучающихся;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rStyle w:val="33"/>
          <w:rFonts w:eastAsiaTheme="minorEastAsia"/>
          <w:sz w:val="24"/>
          <w:szCs w:val="24"/>
        </w:rPr>
      </w:pPr>
      <w:r w:rsidRPr="00587658">
        <w:rPr>
          <w:rStyle w:val="33"/>
          <w:rFonts w:eastAsiaTheme="minorEastAsia"/>
          <w:sz w:val="24"/>
          <w:szCs w:val="24"/>
        </w:rPr>
        <w:lastRenderedPageBreak/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rStyle w:val="33"/>
          <w:rFonts w:eastAsiaTheme="minorEastAsia"/>
          <w:sz w:val="24"/>
          <w:szCs w:val="24"/>
        </w:rPr>
      </w:pPr>
      <w:r w:rsidRPr="00B7034C">
        <w:rPr>
          <w:rStyle w:val="33"/>
          <w:rFonts w:eastAsiaTheme="minorEastAsia"/>
          <w:sz w:val="24"/>
          <w:szCs w:val="24"/>
        </w:rPr>
        <w:t>вариативность</w:t>
      </w:r>
      <w:r w:rsidRPr="00B7034C">
        <w:rPr>
          <w:rStyle w:val="33"/>
          <w:rFonts w:eastAsiaTheme="minorEastAsia"/>
          <w:sz w:val="24"/>
          <w:szCs w:val="24"/>
        </w:rPr>
        <w:tab/>
        <w:t>направлений</w:t>
      </w:r>
      <w:r w:rsidRPr="00B7034C">
        <w:rPr>
          <w:rStyle w:val="33"/>
          <w:rFonts w:eastAsiaTheme="minorEastAsia"/>
          <w:sz w:val="24"/>
          <w:szCs w:val="24"/>
        </w:rPr>
        <w:tab/>
        <w:t>психолого-педагогического сопровождения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образовательных отношений</w:t>
      </w:r>
      <w:r w:rsidRPr="00B7034C">
        <w:rPr>
          <w:rStyle w:val="33"/>
          <w:rFonts w:eastAsiaTheme="minorEastAsia"/>
          <w:sz w:val="24"/>
          <w:szCs w:val="24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rStyle w:val="33"/>
          <w:rFonts w:eastAsiaTheme="minorEastAsia"/>
          <w:sz w:val="24"/>
          <w:szCs w:val="24"/>
        </w:rPr>
      </w:pPr>
      <w:r w:rsidRPr="00B7034C">
        <w:rPr>
          <w:rStyle w:val="33"/>
          <w:rFonts w:eastAsiaTheme="minorEastAsia"/>
          <w:sz w:val="24"/>
          <w:szCs w:val="24"/>
        </w:rPr>
        <w:t>диверсификацию уровней психолого-педагогического сопровождения (индивидуальный, групповой, ур</w:t>
      </w:r>
      <w:r w:rsidR="00B04260">
        <w:rPr>
          <w:rStyle w:val="33"/>
          <w:rFonts w:eastAsiaTheme="minorEastAsia"/>
          <w:sz w:val="24"/>
          <w:szCs w:val="24"/>
        </w:rPr>
        <w:t>овень класса, уровень ОО</w:t>
      </w:r>
      <w:r w:rsidRPr="00B7034C">
        <w:rPr>
          <w:rStyle w:val="33"/>
          <w:rFonts w:eastAsiaTheme="minorEastAsia"/>
          <w:sz w:val="24"/>
          <w:szCs w:val="24"/>
        </w:rPr>
        <w:t>);</w:t>
      </w:r>
    </w:p>
    <w:p w:rsidR="00440BC1" w:rsidRPr="00B7034C" w:rsidRDefault="00440BC1" w:rsidP="00F44E04">
      <w:pPr>
        <w:pStyle w:val="a3"/>
        <w:numPr>
          <w:ilvl w:val="0"/>
          <w:numId w:val="77"/>
        </w:numPr>
        <w:jc w:val="both"/>
        <w:rPr>
          <w:sz w:val="24"/>
          <w:szCs w:val="24"/>
        </w:rPr>
      </w:pPr>
      <w:r w:rsidRPr="00B7034C">
        <w:rPr>
          <w:rStyle w:val="33"/>
          <w:rFonts w:eastAsiaTheme="minorEastAsia"/>
          <w:sz w:val="24"/>
          <w:szCs w:val="24"/>
        </w:rPr>
        <w:t>вариативность форм психолого-педагогического сопровождения учас</w:t>
      </w:r>
      <w:r w:rsidR="00D74D35">
        <w:rPr>
          <w:rStyle w:val="33"/>
          <w:rFonts w:eastAsiaTheme="minorEastAsia"/>
          <w:sz w:val="24"/>
          <w:szCs w:val="24"/>
        </w:rPr>
        <w:t>тников образовательной деятельности</w:t>
      </w:r>
      <w:r w:rsidRPr="00B7034C">
        <w:rPr>
          <w:rStyle w:val="33"/>
          <w:rFonts w:eastAsiaTheme="minorEastAsia"/>
          <w:sz w:val="24"/>
          <w:szCs w:val="24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440BC1" w:rsidRPr="00B7034C" w:rsidRDefault="00440BC1" w:rsidP="00440BC1">
      <w:pPr>
        <w:jc w:val="both"/>
        <w:rPr>
          <w:sz w:val="24"/>
          <w:szCs w:val="24"/>
        </w:rPr>
      </w:pPr>
      <w:r w:rsidRPr="00B7034C">
        <w:rPr>
          <w:rStyle w:val="33"/>
          <w:rFonts w:eastAsiaTheme="minorEastAsia"/>
          <w:sz w:val="24"/>
          <w:szCs w:val="24"/>
        </w:rPr>
        <w:t>Модель психолого-педагогического сопровождения учас</w:t>
      </w:r>
      <w:r w:rsidR="00D74D35">
        <w:rPr>
          <w:rStyle w:val="33"/>
          <w:rFonts w:eastAsiaTheme="minorEastAsia"/>
          <w:sz w:val="24"/>
          <w:szCs w:val="24"/>
        </w:rPr>
        <w:t xml:space="preserve">тников образовательной деятельности среднего </w:t>
      </w:r>
      <w:r w:rsidRPr="00B7034C">
        <w:rPr>
          <w:rStyle w:val="33"/>
          <w:rFonts w:eastAsiaTheme="minorEastAsia"/>
          <w:sz w:val="24"/>
          <w:szCs w:val="24"/>
        </w:rPr>
        <w:t>общего образования</w:t>
      </w:r>
      <w:r w:rsidR="00D74D35">
        <w:rPr>
          <w:rStyle w:val="33"/>
          <w:rFonts w:eastAsiaTheme="minorEastAsia"/>
          <w:sz w:val="24"/>
          <w:szCs w:val="24"/>
        </w:rPr>
        <w:t>.</w:t>
      </w:r>
    </w:p>
    <w:p w:rsidR="005C1550" w:rsidRDefault="005C1550" w:rsidP="00F122D8">
      <w:pPr>
        <w:spacing w:line="250" w:lineRule="exact"/>
        <w:jc w:val="center"/>
        <w:rPr>
          <w:rStyle w:val="3b"/>
          <w:rFonts w:eastAsiaTheme="minorEastAsia"/>
          <w:sz w:val="24"/>
          <w:szCs w:val="24"/>
          <w:u w:val="single"/>
        </w:rPr>
      </w:pPr>
    </w:p>
    <w:p w:rsidR="00440BC1" w:rsidRPr="00B7034C" w:rsidRDefault="00440BC1" w:rsidP="00F122D8">
      <w:pPr>
        <w:spacing w:line="250" w:lineRule="exact"/>
        <w:jc w:val="center"/>
        <w:rPr>
          <w:rStyle w:val="3b"/>
          <w:rFonts w:eastAsiaTheme="minorEastAsia"/>
          <w:sz w:val="24"/>
          <w:szCs w:val="24"/>
          <w:u w:val="single"/>
        </w:rPr>
      </w:pPr>
      <w:r w:rsidRPr="00B7034C">
        <w:rPr>
          <w:rStyle w:val="3b"/>
          <w:rFonts w:eastAsiaTheme="minorEastAsia"/>
          <w:sz w:val="24"/>
          <w:szCs w:val="24"/>
          <w:u w:val="single"/>
        </w:rPr>
        <w:t>Уровни психолого-педагогического сопровождения</w:t>
      </w:r>
    </w:p>
    <w:p w:rsidR="00440BC1" w:rsidRDefault="00440BC1" w:rsidP="00440BC1">
      <w:pPr>
        <w:framePr w:wrap="none" w:vAnchor="page" w:hAnchor="page" w:x="1469" w:y="9012"/>
        <w:rPr>
          <w:sz w:val="0"/>
          <w:szCs w:val="0"/>
        </w:rPr>
      </w:pPr>
    </w:p>
    <w:p w:rsidR="00440BC1" w:rsidRDefault="00440BC1" w:rsidP="00440BC1">
      <w:pPr>
        <w:spacing w:line="250" w:lineRule="exact"/>
        <w:jc w:val="center"/>
        <w:rPr>
          <w:sz w:val="24"/>
          <w:szCs w:val="24"/>
        </w:rPr>
      </w:pPr>
    </w:p>
    <w:p w:rsidR="005C1550" w:rsidRPr="00B7034C" w:rsidRDefault="005C1550" w:rsidP="00440BC1">
      <w:pPr>
        <w:spacing w:line="250" w:lineRule="exact"/>
        <w:jc w:val="center"/>
        <w:rPr>
          <w:sz w:val="24"/>
          <w:szCs w:val="24"/>
        </w:rPr>
      </w:pPr>
    </w:p>
    <w:p w:rsidR="00440BC1" w:rsidRDefault="00440BC1" w:rsidP="00440BC1">
      <w:pPr>
        <w:jc w:val="center"/>
        <w:rPr>
          <w:b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5153025" cy="352425"/>
            <wp:effectExtent l="19050" t="0" r="9525" b="0"/>
            <wp:docPr id="2" name="Рисунок 11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2390"/>
        <w:gridCol w:w="2554"/>
        <w:gridCol w:w="2136"/>
      </w:tblGrid>
      <w:tr w:rsidR="00440BC1" w:rsidTr="006D36E2">
        <w:trPr>
          <w:trHeight w:hRule="exact" w:val="5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BC1" w:rsidRPr="00B7034C" w:rsidRDefault="00440BC1" w:rsidP="006D36E2">
            <w:pPr>
              <w:pStyle w:val="100"/>
              <w:shd w:val="clear" w:color="auto" w:fill="auto"/>
              <w:spacing w:line="250" w:lineRule="exact"/>
              <w:ind w:left="140" w:firstLine="0"/>
              <w:jc w:val="left"/>
              <w:rPr>
                <w:sz w:val="24"/>
                <w:szCs w:val="24"/>
              </w:rPr>
            </w:pPr>
            <w:r w:rsidRPr="00B7034C">
              <w:rPr>
                <w:rStyle w:val="33"/>
                <w:rFonts w:eastAsiaTheme="minorHAnsi"/>
                <w:sz w:val="24"/>
                <w:szCs w:val="24"/>
              </w:rPr>
              <w:t>Индивидуальное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BC1" w:rsidRPr="00B7034C" w:rsidRDefault="00440BC1" w:rsidP="006D36E2">
            <w:pPr>
              <w:pStyle w:val="10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B7034C">
              <w:rPr>
                <w:rStyle w:val="33"/>
                <w:rFonts w:eastAsiaTheme="minorHAnsi"/>
                <w:sz w:val="24"/>
                <w:szCs w:val="24"/>
              </w:rPr>
              <w:t>Групповое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BC1" w:rsidRPr="00B7034C" w:rsidRDefault="00440BC1" w:rsidP="006D36E2">
            <w:pPr>
              <w:pStyle w:val="100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7034C">
              <w:rPr>
                <w:rStyle w:val="33"/>
                <w:rFonts w:eastAsiaTheme="minorHAnsi"/>
                <w:sz w:val="24"/>
                <w:szCs w:val="24"/>
              </w:rPr>
              <w:t>На уровне класса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BC1" w:rsidRPr="00B7034C" w:rsidRDefault="00440BC1" w:rsidP="006D36E2">
            <w:pPr>
              <w:pStyle w:val="100"/>
              <w:shd w:val="clear" w:color="auto" w:fill="auto"/>
              <w:spacing w:line="250" w:lineRule="exact"/>
              <w:ind w:left="180" w:firstLine="0"/>
              <w:jc w:val="left"/>
              <w:rPr>
                <w:sz w:val="24"/>
                <w:szCs w:val="24"/>
              </w:rPr>
            </w:pPr>
            <w:r w:rsidRPr="00B7034C">
              <w:rPr>
                <w:rStyle w:val="33"/>
                <w:rFonts w:eastAsiaTheme="minorHAnsi"/>
                <w:sz w:val="24"/>
                <w:szCs w:val="24"/>
              </w:rPr>
              <w:t xml:space="preserve">На уровне </w:t>
            </w:r>
            <w:r>
              <w:rPr>
                <w:rStyle w:val="33"/>
                <w:rFonts w:eastAsiaTheme="minorHAnsi"/>
                <w:sz w:val="24"/>
                <w:szCs w:val="24"/>
              </w:rPr>
              <w:t>школы</w:t>
            </w:r>
          </w:p>
        </w:tc>
      </w:tr>
    </w:tbl>
    <w:p w:rsidR="00440BC1" w:rsidRDefault="00440BC1" w:rsidP="00440BC1">
      <w:pPr>
        <w:jc w:val="center"/>
        <w:rPr>
          <w:b/>
          <w:sz w:val="24"/>
          <w:szCs w:val="24"/>
          <w:u w:val="single"/>
          <w:shd w:val="clear" w:color="auto" w:fill="FFFFFF"/>
        </w:rPr>
      </w:pPr>
    </w:p>
    <w:p w:rsidR="005C1550" w:rsidRDefault="005C1550" w:rsidP="00440BC1">
      <w:pPr>
        <w:spacing w:line="250" w:lineRule="exact"/>
        <w:jc w:val="center"/>
        <w:rPr>
          <w:rStyle w:val="3b"/>
          <w:rFonts w:eastAsiaTheme="minorEastAsia"/>
          <w:sz w:val="24"/>
          <w:szCs w:val="24"/>
        </w:rPr>
      </w:pPr>
    </w:p>
    <w:p w:rsidR="00440BC1" w:rsidRDefault="00440BC1" w:rsidP="00440BC1">
      <w:pPr>
        <w:spacing w:line="250" w:lineRule="exact"/>
        <w:jc w:val="center"/>
        <w:rPr>
          <w:rStyle w:val="3b"/>
          <w:rFonts w:eastAsiaTheme="minorEastAsia"/>
          <w:sz w:val="24"/>
          <w:szCs w:val="24"/>
        </w:rPr>
      </w:pPr>
      <w:r w:rsidRPr="00B7034C">
        <w:rPr>
          <w:rStyle w:val="3b"/>
          <w:rFonts w:eastAsiaTheme="minorEastAsia"/>
          <w:sz w:val="24"/>
          <w:szCs w:val="24"/>
        </w:rPr>
        <w:t>Основные формы сопровождения</w:t>
      </w:r>
    </w:p>
    <w:p w:rsidR="00440BC1" w:rsidRDefault="00440BC1" w:rsidP="00440BC1">
      <w:pPr>
        <w:framePr w:wrap="none" w:vAnchor="page" w:hAnchor="page" w:x="1469" w:y="11316"/>
        <w:rPr>
          <w:sz w:val="0"/>
          <w:szCs w:val="0"/>
        </w:rPr>
      </w:pPr>
    </w:p>
    <w:p w:rsidR="00440BC1" w:rsidRDefault="00440BC1" w:rsidP="00440BC1">
      <w:pPr>
        <w:spacing w:line="250" w:lineRule="exact"/>
        <w:jc w:val="center"/>
        <w:rPr>
          <w:sz w:val="24"/>
          <w:szCs w:val="24"/>
        </w:rPr>
      </w:pPr>
    </w:p>
    <w:p w:rsidR="005C1550" w:rsidRPr="00B7034C" w:rsidRDefault="005C1550" w:rsidP="00440BC1">
      <w:pPr>
        <w:spacing w:line="250" w:lineRule="exact"/>
        <w:jc w:val="center"/>
        <w:rPr>
          <w:sz w:val="24"/>
          <w:szCs w:val="24"/>
        </w:rPr>
      </w:pPr>
    </w:p>
    <w:p w:rsidR="00440BC1" w:rsidRDefault="00440BC1" w:rsidP="00440BC1">
      <w:pPr>
        <w:jc w:val="center"/>
        <w:rPr>
          <w:b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5153025" cy="352425"/>
            <wp:effectExtent l="19050" t="0" r="9525" b="0"/>
            <wp:docPr id="3" name="Рисунок 14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50" w:rsidRDefault="005C1550" w:rsidP="00440B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0BC1" w:rsidRDefault="00440BC1" w:rsidP="00440B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B7034C">
        <w:rPr>
          <w:rFonts w:ascii="Times New Roman" w:hAnsi="Times New Roman" w:cs="Times New Roman"/>
          <w:sz w:val="24"/>
          <w:szCs w:val="24"/>
          <w:shd w:val="clear" w:color="auto" w:fill="FFFFFF"/>
        </w:rPr>
        <w:t>иагностика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Консультирование                                         Экспертиза</w:t>
      </w:r>
    </w:p>
    <w:p w:rsidR="005C1550" w:rsidRDefault="005C1550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0BC1" w:rsidRDefault="00440BC1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Развивающая работа       Профилактика        Просвещение  </w:t>
      </w:r>
      <w:r w:rsidR="005C1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Коррекционная работа</w:t>
      </w: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F122D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1CCD" w:rsidRDefault="009D1CCD" w:rsidP="009D1CCD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D1CCD" w:rsidSect="009D1CCD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9D1CCD" w:rsidRDefault="009D1CCD" w:rsidP="009D1CCD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D1CCD" w:rsidSect="009D1CCD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440BC1" w:rsidRDefault="00440BC1" w:rsidP="009D1CCD">
      <w:pPr>
        <w:pStyle w:val="100"/>
        <w:shd w:val="clear" w:color="auto" w:fill="auto"/>
        <w:ind w:firstLine="0"/>
        <w:rPr>
          <w:rStyle w:val="33"/>
          <w:rFonts w:eastAsiaTheme="minorHAnsi"/>
          <w:b/>
          <w:sz w:val="24"/>
          <w:szCs w:val="24"/>
        </w:rPr>
      </w:pPr>
      <w:r w:rsidRPr="00953E5C">
        <w:rPr>
          <w:rStyle w:val="33"/>
          <w:rFonts w:eastAsiaTheme="minorHAnsi"/>
          <w:b/>
          <w:sz w:val="24"/>
          <w:szCs w:val="24"/>
        </w:rPr>
        <w:lastRenderedPageBreak/>
        <w:t>К основным направлениям психолого-педагогического сопровождения относятся:</w:t>
      </w:r>
    </w:p>
    <w:p w:rsidR="00440BC1" w:rsidRPr="00953E5C" w:rsidRDefault="00440BC1" w:rsidP="00440BC1">
      <w:pPr>
        <w:pStyle w:val="100"/>
        <w:shd w:val="clear" w:color="auto" w:fill="auto"/>
        <w:ind w:firstLine="460"/>
        <w:rPr>
          <w:b/>
          <w:sz w:val="24"/>
          <w:szCs w:val="24"/>
        </w:rPr>
      </w:pPr>
    </w:p>
    <w:tbl>
      <w:tblPr>
        <w:tblW w:w="1478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2954"/>
        <w:gridCol w:w="2961"/>
        <w:gridCol w:w="2951"/>
        <w:gridCol w:w="2964"/>
      </w:tblGrid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Основные направления психолого-педагогического сопровождения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Индивидуальный уровень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Групповой уровень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На уровне класса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На уровне школы</w:t>
            </w: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1. Сохранение и укрепление психологического здоровья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индивидуальных консультаций с учащимися, педагогами и родителями</w:t>
            </w:r>
          </w:p>
          <w:p w:rsidR="00440BC1" w:rsidRDefault="00440BC1" w:rsidP="006D36E2">
            <w:pPr>
              <w:pStyle w:val="p2"/>
            </w:pPr>
            <w:r>
              <w:t>- индивидуальная коррекционная работа с учащимися специалистов психолого-педагогической службы</w:t>
            </w:r>
          </w:p>
          <w:p w:rsidR="00440BC1" w:rsidRDefault="00440BC1" w:rsidP="006D36E2">
            <w:pPr>
              <w:pStyle w:val="p2"/>
            </w:pPr>
            <w:r>
              <w:t>- проведение диагностических мероприятий</w:t>
            </w:r>
          </w:p>
          <w:p w:rsidR="00440BC1" w:rsidRDefault="00440BC1" w:rsidP="006D36E2">
            <w:pPr>
              <w:pStyle w:val="p2"/>
            </w:pPr>
            <w:r>
              <w:t>- профилактика школьной дезадаптации (на этапе перехода в основную школу)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тренингов, организация тематических и профилактических занятий,</w:t>
            </w:r>
          </w:p>
          <w:p w:rsidR="00440BC1" w:rsidRDefault="00440BC1" w:rsidP="006D36E2">
            <w:pPr>
              <w:pStyle w:val="p2"/>
            </w:pPr>
            <w:r>
              <w:t>- проведение тренингов с педагогами по профилактике эмоционального выгорания, проблеме профессиональной деформации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тренинговых занятий, организация тематических классных часов;</w:t>
            </w:r>
          </w:p>
          <w:p w:rsidR="00440BC1" w:rsidRDefault="00440BC1" w:rsidP="006D36E2">
            <w:pPr>
              <w:pStyle w:val="p2"/>
            </w:pPr>
            <w:r>
              <w:t>- проведение диагностических мероприятий с учащимися;</w:t>
            </w:r>
          </w:p>
          <w:p w:rsidR="00440BC1" w:rsidRDefault="00440BC1" w:rsidP="006D36E2">
            <w:pPr>
              <w:pStyle w:val="p2"/>
            </w:pPr>
            <w:r>
              <w:t>- проведение релаксационных и динамических пауз в учебное время.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общешкольных лекториев для родителей обучающихся</w:t>
            </w:r>
          </w:p>
          <w:p w:rsidR="00440BC1" w:rsidRDefault="00440BC1" w:rsidP="006D36E2">
            <w:pPr>
              <w:pStyle w:val="p2"/>
            </w:pPr>
            <w:r>
              <w:t>- проведение мероприятий, направленных на профилактику жестокого и противоправного обращения с детьми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2. Формирование ценности здоровья и безопасности образа жизни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индивидуальная профилактическая работа специалистов психолого-педагогической службы с учащимися;</w:t>
            </w:r>
          </w:p>
          <w:p w:rsidR="00440BC1" w:rsidRDefault="00440BC1" w:rsidP="006D36E2">
            <w:pPr>
              <w:pStyle w:val="p2"/>
            </w:pPr>
            <w:r>
              <w:t>- консультативная деятельность психолого-педагогической службы.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- проведение групповой профилактической работы, направленной на формирование ценностного отношения обучающихся к своему здоровью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организация тематических занятий, диспутов по проблеме здоровья и безопасности образа жизни</w:t>
            </w:r>
          </w:p>
          <w:p w:rsidR="00440BC1" w:rsidRDefault="00440BC1" w:rsidP="006D36E2">
            <w:pPr>
              <w:pStyle w:val="p2"/>
            </w:pPr>
            <w:r>
              <w:t>- диагностика ценностных ориентаций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лекториев для родителей и педагогов</w:t>
            </w:r>
          </w:p>
          <w:p w:rsidR="00440BC1" w:rsidRDefault="00440BC1" w:rsidP="006D36E2">
            <w:pPr>
              <w:pStyle w:val="p2"/>
            </w:pPr>
            <w:r>
              <w:t>- сопровождение общешкольных тематических занятий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3. Развитие экологической культуры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оказание консультативной помощи педагогам по вопросам организации тематических мероприятий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организация профилактической деятельности с учащимися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мониторинг сформированности экологической культуры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-организация и сопровождение тематических мероприятий, направленных на формирование экологического самосознания обучающихся (в различных формах, таких как социальные проекты, акции и т.д.)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4. Выявление и поддержка одаренных детей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выявление детей с признаками одаренности</w:t>
            </w:r>
          </w:p>
          <w:p w:rsidR="00440BC1" w:rsidRDefault="00440BC1" w:rsidP="006D36E2">
            <w:pPr>
              <w:pStyle w:val="p2"/>
            </w:pPr>
            <w:r>
              <w:t>- создание условий для раскрытия потенциала одаренного обучающегося</w:t>
            </w:r>
          </w:p>
          <w:p w:rsidR="00440BC1" w:rsidRDefault="00440BC1" w:rsidP="006D36E2">
            <w:pPr>
              <w:pStyle w:val="p2"/>
            </w:pPr>
            <w:r>
              <w:t>- психологическая поддержка участников олимпиад</w:t>
            </w:r>
          </w:p>
          <w:p w:rsidR="00440BC1" w:rsidRDefault="00440BC1" w:rsidP="006D36E2">
            <w:pPr>
              <w:pStyle w:val="p2"/>
            </w:pPr>
            <w:r>
              <w:t>- индивидуализация и дифференциация обучения</w:t>
            </w:r>
          </w:p>
          <w:p w:rsidR="00440BC1" w:rsidRDefault="00440BC1" w:rsidP="006D36E2">
            <w:pPr>
              <w:pStyle w:val="p2"/>
            </w:pPr>
            <w:r>
              <w:t>- индивидуальная работа с родителями (по мере необходимости)</w:t>
            </w:r>
          </w:p>
          <w:p w:rsidR="00440BC1" w:rsidRDefault="00440BC1" w:rsidP="006D36E2">
            <w:pPr>
              <w:pStyle w:val="p2"/>
            </w:pPr>
            <w:r>
              <w:t>- разработка ИОМ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тренинговой работы с одаренными детьми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диагностических мероприятий с обучающимися класса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консультативной помощи педагогам</w:t>
            </w:r>
          </w:p>
          <w:p w:rsidR="00440BC1" w:rsidRDefault="00440BC1" w:rsidP="006D36E2">
            <w:pPr>
              <w:pStyle w:val="p2"/>
            </w:pPr>
            <w:r>
              <w:t>- содействие в построении педагогами ИОМ одаренного обучающегося</w:t>
            </w:r>
          </w:p>
          <w:p w:rsidR="00440BC1" w:rsidRDefault="00440BC1" w:rsidP="006D36E2">
            <w:pPr>
              <w:pStyle w:val="p2"/>
            </w:pPr>
            <w:r>
              <w:t>- проведение тематических лекториев для родителей и педагогов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 xml:space="preserve">5. Формирование коммуникативных </w:t>
            </w:r>
            <w:r>
              <w:lastRenderedPageBreak/>
              <w:t>навыков в разновозрастной среде и среде сверстников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lastRenderedPageBreak/>
              <w:t xml:space="preserve">- диагностика сферы межличностных </w:t>
            </w:r>
            <w:r>
              <w:lastRenderedPageBreak/>
              <w:t>отношений и общения;</w:t>
            </w:r>
          </w:p>
          <w:p w:rsidR="00440BC1" w:rsidRDefault="00440BC1" w:rsidP="006D36E2">
            <w:pPr>
              <w:pStyle w:val="p3"/>
            </w:pPr>
            <w:r>
              <w:t>- консультативная помощь детям, испытывающим проблемы в общении со сверстниками, с родителями.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lastRenderedPageBreak/>
              <w:t xml:space="preserve">- проведение групповых тренингов, направленных </w:t>
            </w:r>
            <w:r>
              <w:lastRenderedPageBreak/>
              <w:t>на установление контакта (тренинг развития мотивов межличностных отношений)</w:t>
            </w:r>
          </w:p>
          <w:p w:rsidR="00440BC1" w:rsidRDefault="00440BC1" w:rsidP="006D36E2">
            <w:pPr>
              <w:pStyle w:val="p3"/>
            </w:pPr>
            <w:r>
              <w:t>- организация тематических и профилактических занятий;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 xml:space="preserve">- проведение тренинговых занятий, организация </w:t>
            </w:r>
            <w:r>
              <w:lastRenderedPageBreak/>
              <w:t>тематических классных часов;</w:t>
            </w:r>
          </w:p>
          <w:p w:rsidR="00440BC1" w:rsidRDefault="00440BC1" w:rsidP="006D36E2">
            <w:pPr>
              <w:pStyle w:val="p2"/>
            </w:pPr>
            <w:r>
              <w:t xml:space="preserve"> - проведение диагностических мероприятий с обучающимися класса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 xml:space="preserve">- консультативной помощи </w:t>
            </w:r>
            <w:r>
              <w:lastRenderedPageBreak/>
              <w:t>педагогам;</w:t>
            </w:r>
          </w:p>
          <w:p w:rsidR="00440BC1" w:rsidRDefault="00440BC1" w:rsidP="006D36E2">
            <w:pPr>
              <w:pStyle w:val="p2"/>
            </w:pPr>
            <w:r>
              <w:t xml:space="preserve"> - проведение тематических лекториев для родителей и педагогов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6. Обеспечение осознанного и ответственного выбора дальнейшей профессиональной сферы деятельности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индивидуальных консультаций с учащимися, педагогами и родителями по теме «Выбор будущей профессии»;</w:t>
            </w:r>
          </w:p>
          <w:p w:rsidR="00440BC1" w:rsidRDefault="00440BC1" w:rsidP="006D36E2">
            <w:pPr>
              <w:pStyle w:val="p2"/>
            </w:pPr>
            <w:r>
              <w:t>-  оказание консультативной помощи педагогам по вопросам организации тематических профориентационных мероприятий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-проведение коррекционно-развивающих занятий;</w:t>
            </w:r>
          </w:p>
          <w:p w:rsidR="00440BC1" w:rsidRDefault="00440BC1" w:rsidP="006D36E2">
            <w:pPr>
              <w:pStyle w:val="p3"/>
            </w:pPr>
            <w:r>
              <w:t xml:space="preserve"> -факультативы «Психолого-педагогическое сопровождение выпускников» («Выбор будущей профессии»)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проведение диагностических профориентационных мероприятий с обучающимися класса;</w:t>
            </w:r>
          </w:p>
          <w:p w:rsidR="00440BC1" w:rsidRDefault="00440BC1" w:rsidP="006D36E2">
            <w:pPr>
              <w:pStyle w:val="p2"/>
            </w:pPr>
            <w:r>
              <w:t>-организация информационной работы с  обучающимися, направленной на ознакомление с ситуацией на рынке труда, с профессиональными учреждениями начального, среднего и высшего образования.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- консультативной помощи педагогам;</w:t>
            </w:r>
          </w:p>
          <w:p w:rsidR="00440BC1" w:rsidRDefault="00440BC1" w:rsidP="006D36E2">
            <w:pPr>
              <w:pStyle w:val="p2"/>
            </w:pPr>
            <w:r>
              <w:t>-организация и сопровождение тематических мероприятий, направленных на формирование осознанного выбора будущей профессии;</w:t>
            </w:r>
          </w:p>
          <w:p w:rsidR="00440BC1" w:rsidRDefault="00440BC1" w:rsidP="006D36E2">
            <w:pPr>
              <w:pStyle w:val="p2"/>
            </w:pPr>
            <w:r>
              <w:t xml:space="preserve"> - проведение лекториев для родителей и педагогов</w:t>
            </w:r>
          </w:p>
          <w:p w:rsidR="00440BC1" w:rsidRDefault="00440BC1" w:rsidP="006D36E2">
            <w:pPr>
              <w:pStyle w:val="p2"/>
            </w:pPr>
          </w:p>
          <w:p w:rsidR="00440BC1" w:rsidRDefault="00440BC1" w:rsidP="006D36E2">
            <w:pPr>
              <w:pStyle w:val="p3"/>
              <w:jc w:val="center"/>
            </w:pP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t>7. Мониторинг возможностей и способностей обучающихся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 xml:space="preserve">- диагностика психического развития (познавательной сферы  обучаемости школьников, диагностика индивидуально-типологических особенностей, </w:t>
            </w:r>
            <w:r>
              <w:lastRenderedPageBreak/>
              <w:t>диагностика эмоционально-личностной сферы школьников и т.д.)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lastRenderedPageBreak/>
              <w:t xml:space="preserve">-  групповая диагностика психического развития (познавательной сферы  обучаемости школьников, диагностика индивидуально-типологических особенностей, </w:t>
            </w:r>
            <w:r>
              <w:lastRenderedPageBreak/>
              <w:t>диагностика эмоционально-личностной сферы школьников и т.д.)диагностика</w:t>
            </w: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lastRenderedPageBreak/>
              <w:t xml:space="preserve">- коррекционно-развивающие занятия с обучающимися (коррекция познавательных процессов и развитие интеллектуальных способностей школьников </w:t>
            </w:r>
            <w:r>
              <w:lastRenderedPageBreak/>
              <w:t>и т.д.)</w:t>
            </w: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lastRenderedPageBreak/>
              <w:t>-коррекционно-профилактическая работа с педагогами и родителями;</w:t>
            </w:r>
          </w:p>
          <w:p w:rsidR="00440BC1" w:rsidRDefault="00440BC1" w:rsidP="006D36E2">
            <w:pPr>
              <w:pStyle w:val="p3"/>
            </w:pPr>
            <w:r>
              <w:t xml:space="preserve">-консультативно-просветительская работа со всеми участниками образовательного </w:t>
            </w:r>
            <w:r>
              <w:lastRenderedPageBreak/>
              <w:t>процесса.</w:t>
            </w:r>
          </w:p>
        </w:tc>
      </w:tr>
      <w:tr w:rsidR="00440BC1" w:rsidTr="006D36E2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2"/>
            </w:pPr>
            <w:r>
              <w:lastRenderedPageBreak/>
              <w:t>8. Выявление и поддержка детей с особыми образовательными потребностями</w:t>
            </w:r>
          </w:p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</w:pPr>
            <w:r>
              <w:t>- диагностика, направленная на выявление детей с особыми образовательными потребностями;</w:t>
            </w:r>
          </w:p>
          <w:p w:rsidR="00440BC1" w:rsidRDefault="00440BC1" w:rsidP="006D36E2">
            <w:pPr>
              <w:pStyle w:val="p3"/>
            </w:pPr>
            <w:r>
              <w:t>- оказание консультативной помощи педагогам по работе с детьми с особыми образовательными потребностями.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</w:p>
        </w:tc>
        <w:tc>
          <w:tcPr>
            <w:tcW w:w="2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BC1" w:rsidRDefault="00440BC1" w:rsidP="006D36E2">
            <w:pPr>
              <w:pStyle w:val="p3"/>
              <w:jc w:val="center"/>
            </w:pPr>
            <w:r>
              <w:t>-консультативно-просветительская работа со всеми участниками образовательного процесса;</w:t>
            </w:r>
          </w:p>
          <w:p w:rsidR="00440BC1" w:rsidRDefault="00440BC1" w:rsidP="006D36E2">
            <w:pPr>
              <w:pStyle w:val="p3"/>
              <w:jc w:val="center"/>
            </w:pPr>
          </w:p>
        </w:tc>
      </w:tr>
    </w:tbl>
    <w:p w:rsidR="00440BC1" w:rsidRDefault="00440BC1" w:rsidP="00440BC1">
      <w:pPr>
        <w:pStyle w:val="afffff"/>
        <w:shd w:val="clear" w:color="auto" w:fill="auto"/>
        <w:spacing w:line="278" w:lineRule="exact"/>
        <w:rPr>
          <w:rStyle w:val="33"/>
          <w:rFonts w:eastAsiaTheme="minorHAnsi"/>
          <w:b w:val="0"/>
          <w:bCs w:val="0"/>
          <w:sz w:val="24"/>
          <w:szCs w:val="24"/>
        </w:rPr>
      </w:pPr>
    </w:p>
    <w:p w:rsidR="00F122D8" w:rsidRDefault="00F122D8" w:rsidP="00440BC1">
      <w:pPr>
        <w:pStyle w:val="100"/>
        <w:shd w:val="clear" w:color="auto" w:fill="auto"/>
        <w:ind w:right="420" w:firstLine="0"/>
        <w:rPr>
          <w:rStyle w:val="33"/>
          <w:rFonts w:eastAsiaTheme="minorHAnsi"/>
          <w:b/>
          <w:sz w:val="24"/>
          <w:szCs w:val="24"/>
        </w:rPr>
      </w:pPr>
    </w:p>
    <w:p w:rsidR="00F122D8" w:rsidRDefault="00F122D8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</w:pPr>
    </w:p>
    <w:p w:rsidR="009D1CCD" w:rsidRDefault="009D1CCD" w:rsidP="00F122D8">
      <w:pPr>
        <w:pStyle w:val="100"/>
        <w:shd w:val="clear" w:color="auto" w:fill="auto"/>
        <w:ind w:right="420" w:firstLine="0"/>
        <w:jc w:val="left"/>
        <w:rPr>
          <w:rStyle w:val="33"/>
          <w:rFonts w:eastAsiaTheme="minorHAnsi"/>
          <w:b/>
          <w:sz w:val="24"/>
          <w:szCs w:val="24"/>
        </w:rPr>
        <w:sectPr w:rsidR="009D1CCD" w:rsidSect="009D1CC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D1CCD" w:rsidRDefault="009D1CCD" w:rsidP="002B0161">
      <w:pPr>
        <w:pStyle w:val="100"/>
        <w:shd w:val="clear" w:color="auto" w:fill="auto"/>
        <w:ind w:right="420" w:firstLine="0"/>
        <w:jc w:val="both"/>
        <w:rPr>
          <w:rStyle w:val="33"/>
          <w:rFonts w:eastAsiaTheme="minorHAnsi"/>
          <w:b/>
          <w:sz w:val="24"/>
          <w:szCs w:val="24"/>
        </w:rPr>
        <w:sectPr w:rsidR="009D1CCD" w:rsidSect="009D1CC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B0161" w:rsidRDefault="00210921" w:rsidP="00635343">
      <w:pPr>
        <w:jc w:val="both"/>
        <w:rPr>
          <w:sz w:val="24"/>
          <w:szCs w:val="24"/>
        </w:rPr>
        <w:sectPr w:rsidR="002B0161" w:rsidSect="002B016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</w:t>
      </w: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635343" w:rsidRDefault="00635343" w:rsidP="00635343">
      <w:pPr>
        <w:jc w:val="both"/>
        <w:rPr>
          <w:sz w:val="24"/>
          <w:szCs w:val="24"/>
        </w:rPr>
        <w:sectPr w:rsidR="00635343" w:rsidSect="002B016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5343" w:rsidRDefault="00635343" w:rsidP="00635343">
      <w:pPr>
        <w:jc w:val="both"/>
        <w:rPr>
          <w:sz w:val="24"/>
          <w:szCs w:val="24"/>
        </w:rPr>
      </w:pPr>
    </w:p>
    <w:p w:rsidR="00BB1306" w:rsidRPr="00226A53" w:rsidRDefault="00210921" w:rsidP="00BB13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1306" w:rsidRPr="00226A53" w:rsidRDefault="00BB1306" w:rsidP="00BB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06" w:rsidRPr="00226A53" w:rsidRDefault="00BB1306" w:rsidP="00BB1306">
      <w:pPr>
        <w:jc w:val="both"/>
        <w:rPr>
          <w:rStyle w:val="53"/>
          <w:rFonts w:eastAsiaTheme="minorEastAsia"/>
          <w:b/>
          <w:sz w:val="24"/>
          <w:szCs w:val="24"/>
        </w:rPr>
      </w:pPr>
    </w:p>
    <w:p w:rsidR="00BB1306" w:rsidRPr="00226A53" w:rsidRDefault="00BB1306" w:rsidP="00BB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B9" w:rsidRDefault="008C08B9" w:rsidP="00BB130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C08B9" w:rsidSect="002B0161">
          <w:pgSz w:w="11906" w:h="16838"/>
          <w:pgMar w:top="1134" w:right="851" w:bottom="1134" w:left="1134" w:header="720" w:footer="720" w:gutter="0"/>
          <w:cols w:space="720"/>
        </w:sectPr>
      </w:pPr>
    </w:p>
    <w:p w:rsidR="00FF75A0" w:rsidRDefault="00FF75A0" w:rsidP="00BB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A0" w:rsidRDefault="00FF75A0" w:rsidP="00BB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A0" w:rsidRDefault="00FF75A0" w:rsidP="00BB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A0" w:rsidRDefault="00FF75A0" w:rsidP="00BB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7F" w:rsidRDefault="004E0C7F" w:rsidP="00FF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BC1" w:rsidRDefault="00210921" w:rsidP="00440BC1">
      <w:pPr>
        <w:jc w:val="both"/>
        <w:rPr>
          <w:sz w:val="24"/>
          <w:szCs w:val="24"/>
        </w:rPr>
        <w:sectPr w:rsidR="00440BC1" w:rsidSect="008C08B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B70" w:rsidRPr="008D608C" w:rsidRDefault="00387B70" w:rsidP="009200F1">
      <w:pPr>
        <w:pStyle w:val="a8"/>
        <w:jc w:val="both"/>
        <w:rPr>
          <w:b/>
          <w:sz w:val="24"/>
          <w:szCs w:val="24"/>
        </w:rPr>
      </w:pPr>
    </w:p>
    <w:sectPr w:rsidR="00387B70" w:rsidRPr="008D608C" w:rsidSect="008C08B9">
      <w:type w:val="continuous"/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38" w:rsidRDefault="00156638" w:rsidP="00BD7C59">
      <w:pPr>
        <w:spacing w:after="0" w:line="240" w:lineRule="auto"/>
      </w:pPr>
      <w:r>
        <w:separator/>
      </w:r>
    </w:p>
  </w:endnote>
  <w:endnote w:type="continuationSeparator" w:id="1">
    <w:p w:rsidR="00156638" w:rsidRDefault="00156638" w:rsidP="00BD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6469"/>
      <w:docPartObj>
        <w:docPartGallery w:val="Page Numbers (Bottom of Page)"/>
        <w:docPartUnique/>
      </w:docPartObj>
    </w:sdtPr>
    <w:sdtContent>
      <w:p w:rsidR="0079379A" w:rsidRDefault="003A2682">
        <w:pPr>
          <w:pStyle w:val="a5"/>
          <w:jc w:val="center"/>
        </w:pPr>
        <w:fldSimple w:instr=" PAGE   \* MERGEFORMAT ">
          <w:r w:rsidR="000F2DFE">
            <w:rPr>
              <w:noProof/>
            </w:rPr>
            <w:t>1</w:t>
          </w:r>
        </w:fldSimple>
      </w:p>
    </w:sdtContent>
  </w:sdt>
  <w:p w:rsidR="0079379A" w:rsidRDefault="007937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146"/>
      <w:docPartObj>
        <w:docPartGallery w:val="Page Numbers (Bottom of Page)"/>
        <w:docPartUnique/>
      </w:docPartObj>
    </w:sdtPr>
    <w:sdtContent>
      <w:p w:rsidR="0079379A" w:rsidRDefault="003A2682">
        <w:pPr>
          <w:pStyle w:val="a5"/>
          <w:jc w:val="center"/>
        </w:pPr>
        <w:fldSimple w:instr=" PAGE   \* MERGEFORMAT ">
          <w:r w:rsidR="000F2DFE">
            <w:rPr>
              <w:noProof/>
            </w:rPr>
            <w:t>97</w:t>
          </w:r>
        </w:fldSimple>
      </w:p>
    </w:sdtContent>
  </w:sdt>
  <w:p w:rsidR="0079379A" w:rsidRDefault="007937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38" w:rsidRDefault="00156638" w:rsidP="00BD7C59">
      <w:pPr>
        <w:spacing w:after="0" w:line="240" w:lineRule="auto"/>
      </w:pPr>
      <w:r>
        <w:separator/>
      </w:r>
    </w:p>
  </w:footnote>
  <w:footnote w:type="continuationSeparator" w:id="1">
    <w:p w:rsidR="00156638" w:rsidRDefault="00156638" w:rsidP="00BD7C59">
      <w:pPr>
        <w:spacing w:after="0" w:line="240" w:lineRule="auto"/>
      </w:pPr>
      <w:r>
        <w:continuationSeparator/>
      </w:r>
    </w:p>
  </w:footnote>
  <w:footnote w:id="2">
    <w:p w:rsidR="0079379A" w:rsidRPr="009859C0" w:rsidRDefault="0079379A" w:rsidP="009859C0">
      <w:pPr>
        <w:pStyle w:val="af4"/>
        <w:ind w:left="357" w:hanging="357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lang w:val="ru-RU"/>
        </w:rPr>
        <w:t xml:space="preserve"> </w:t>
      </w:r>
      <w:r w:rsidRPr="009859C0">
        <w:rPr>
          <w:lang w:val="ru-RU"/>
        </w:rPr>
        <w:tab/>
      </w:r>
      <w:r w:rsidRPr="009859C0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3">
    <w:p w:rsidR="0079379A" w:rsidRPr="009859C0" w:rsidRDefault="0079379A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4">
    <w:p w:rsidR="0079379A" w:rsidRPr="009859C0" w:rsidRDefault="0079379A" w:rsidP="009859C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9859C0">
        <w:rPr>
          <w:sz w:val="18"/>
          <w:lang w:val="ru-RU"/>
        </w:rPr>
        <w:t xml:space="preserve"> </w:t>
      </w:r>
      <w:r w:rsidRPr="009859C0">
        <w:rPr>
          <w:sz w:val="18"/>
          <w:lang w:val="ru-RU"/>
        </w:rPr>
        <w:tab/>
        <w:t xml:space="preserve">В историко-литературных сведениях </w:t>
      </w:r>
      <w:r w:rsidRPr="009859C0">
        <w:rPr>
          <w:b/>
          <w:i/>
          <w:sz w:val="18"/>
          <w:lang w:val="ru-RU"/>
        </w:rPr>
        <w:t>жирным курсивом</w:t>
      </w:r>
      <w:r w:rsidRPr="009859C0">
        <w:rPr>
          <w:sz w:val="18"/>
          <w:lang w:val="ru-RU"/>
        </w:rPr>
        <w:t xml:space="preserve"> выделены позиции, имеющие отношение только к образовательным учреждениям с родным (нерусским) языком обучения.</w:t>
      </w:r>
    </w:p>
  </w:footnote>
  <w:footnote w:id="5">
    <w:p w:rsidR="0079379A" w:rsidRPr="0007767B" w:rsidRDefault="0079379A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6">
    <w:p w:rsidR="0079379A" w:rsidRPr="0007767B" w:rsidRDefault="0079379A" w:rsidP="0007767B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07767B">
        <w:rPr>
          <w:lang w:val="ru-RU"/>
        </w:rPr>
        <w:t xml:space="preserve"> </w:t>
      </w:r>
      <w:r w:rsidRPr="0007767B">
        <w:rPr>
          <w:lang w:val="ru-RU"/>
        </w:rPr>
        <w:tab/>
      </w:r>
      <w:r w:rsidRPr="0007767B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7">
    <w:p w:rsidR="0079379A" w:rsidRPr="00303A95" w:rsidRDefault="0079379A" w:rsidP="00303A95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303A95">
        <w:rPr>
          <w:lang w:val="ru-RU"/>
        </w:rPr>
        <w:t xml:space="preserve"> </w:t>
      </w:r>
      <w:r w:rsidRPr="00303A95">
        <w:rPr>
          <w:lang w:val="ru-RU"/>
        </w:rPr>
        <w:tab/>
      </w:r>
      <w:r w:rsidRPr="00303A95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8">
    <w:p w:rsidR="0079379A" w:rsidRPr="004271E5" w:rsidRDefault="0079379A" w:rsidP="004271E5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 xml:space="preserve"> </w:t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9">
    <w:p w:rsidR="0079379A" w:rsidRPr="004271E5" w:rsidRDefault="0079379A" w:rsidP="004271E5">
      <w:pPr>
        <w:pStyle w:val="af4"/>
        <w:ind w:left="357" w:hanging="357"/>
        <w:rPr>
          <w:sz w:val="18"/>
          <w:lang w:val="ru-RU"/>
        </w:rPr>
      </w:pPr>
      <w:r>
        <w:rPr>
          <w:rStyle w:val="af3"/>
        </w:rPr>
        <w:footnoteRef/>
      </w:r>
      <w:r w:rsidRPr="004271E5">
        <w:rPr>
          <w:lang w:val="ru-RU"/>
        </w:rPr>
        <w:t xml:space="preserve"> </w:t>
      </w:r>
      <w:r w:rsidRPr="004271E5">
        <w:rPr>
          <w:lang w:val="ru-RU"/>
        </w:rPr>
        <w:tab/>
      </w:r>
      <w:r w:rsidRPr="004271E5">
        <w:rPr>
          <w:sz w:val="18"/>
          <w:lang w:val="ru-RU"/>
        </w:rPr>
        <w:t>Требования, выделенные курсивом, не применяются при контроле уровня подготовки выпускников профильных классов гуманитарной направленности.</w:t>
      </w:r>
    </w:p>
  </w:footnote>
  <w:footnote w:id="10">
    <w:p w:rsidR="0079379A" w:rsidRPr="009E0A4F" w:rsidRDefault="0079379A" w:rsidP="009E0A4F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9E0A4F">
        <w:rPr>
          <w:lang w:val="ru-RU"/>
        </w:rPr>
        <w:t xml:space="preserve"> </w:t>
      </w:r>
      <w:r w:rsidRPr="009E0A4F">
        <w:rPr>
          <w:lang w:val="ru-RU"/>
        </w:rPr>
        <w:tab/>
      </w:r>
      <w:r w:rsidRPr="009E0A4F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1">
    <w:p w:rsidR="0079379A" w:rsidRPr="007A1900" w:rsidRDefault="0079379A" w:rsidP="007A1900">
      <w:pPr>
        <w:pStyle w:val="af4"/>
        <w:ind w:left="360" w:hanging="360"/>
        <w:rPr>
          <w:sz w:val="18"/>
          <w:lang w:val="ru-RU"/>
        </w:rPr>
      </w:pPr>
      <w:r>
        <w:rPr>
          <w:rStyle w:val="af3"/>
          <w:sz w:val="18"/>
        </w:rPr>
        <w:footnoteRef/>
      </w:r>
      <w:r w:rsidRPr="007A1900">
        <w:rPr>
          <w:sz w:val="18"/>
          <w:lang w:val="ru-RU"/>
        </w:rPr>
        <w:t xml:space="preserve"> </w:t>
      </w:r>
      <w:r w:rsidRPr="007A1900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2">
    <w:p w:rsidR="0079379A" w:rsidRPr="00627C6C" w:rsidRDefault="0079379A" w:rsidP="00627C6C">
      <w:pPr>
        <w:pStyle w:val="af4"/>
        <w:ind w:left="360" w:hanging="360"/>
        <w:rPr>
          <w:sz w:val="18"/>
          <w:lang w:val="ru-RU"/>
        </w:rPr>
      </w:pPr>
      <w:r>
        <w:rPr>
          <w:sz w:val="18"/>
          <w:vertAlign w:val="superscript"/>
        </w:rPr>
        <w:footnoteRef/>
      </w:r>
      <w:r w:rsidRPr="00627C6C">
        <w:rPr>
          <w:sz w:val="18"/>
          <w:vertAlign w:val="superscript"/>
          <w:lang w:val="ru-RU"/>
        </w:rPr>
        <w:t xml:space="preserve"> </w:t>
      </w:r>
      <w:r w:rsidRPr="00627C6C">
        <w:rPr>
          <w:sz w:val="18"/>
          <w:lang w:val="ru-RU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3">
    <w:p w:rsidR="0079379A" w:rsidRPr="00C57474" w:rsidRDefault="0079379A" w:rsidP="00C57474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C57474">
        <w:rPr>
          <w:lang w:val="ru-RU"/>
        </w:rPr>
        <w:t xml:space="preserve"> </w:t>
      </w:r>
      <w:r w:rsidRPr="00C57474">
        <w:rPr>
          <w:lang w:val="ru-RU"/>
        </w:rPr>
        <w:tab/>
      </w:r>
      <w:r w:rsidRPr="00C57474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14">
    <w:p w:rsidR="0079379A" w:rsidRPr="0088394C" w:rsidRDefault="0079379A" w:rsidP="0088394C">
      <w:pPr>
        <w:pStyle w:val="af4"/>
        <w:ind w:left="360" w:hanging="360"/>
        <w:rPr>
          <w:sz w:val="18"/>
          <w:lang w:val="ru-RU"/>
        </w:rPr>
      </w:pPr>
      <w:r>
        <w:rPr>
          <w:rStyle w:val="af3"/>
        </w:rPr>
        <w:footnoteRef/>
      </w:r>
      <w:r w:rsidRPr="0088394C">
        <w:rPr>
          <w:lang w:val="ru-RU"/>
        </w:rPr>
        <w:t xml:space="preserve"> </w:t>
      </w:r>
      <w:r w:rsidRPr="0088394C">
        <w:rPr>
          <w:lang w:val="ru-RU"/>
        </w:rPr>
        <w:tab/>
      </w:r>
      <w:r w:rsidRPr="0088394C">
        <w:rPr>
          <w:sz w:val="18"/>
          <w:lang w:val="ru-RU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"/>
      </v:shape>
    </w:pict>
  </w:numPicBullet>
  <w:abstractNum w:abstractNumId="0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0-"/>
      <w:lvlJc w:val="left"/>
      <w:pPr>
        <w:tabs>
          <w:tab w:val="num" w:pos="2160"/>
        </w:tabs>
        <w:ind w:left="2160" w:hanging="360"/>
      </w:pPr>
    </w:lvl>
    <w:lvl w:ilvl="3">
      <w:start w:val="1"/>
      <w:numFmt w:val="none"/>
      <w:suff w:val="nothing"/>
      <w:lvlText w:val="0-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0-"/>
      <w:lvlJc w:val="left"/>
      <w:pPr>
        <w:tabs>
          <w:tab w:val="num" w:pos="3600"/>
        </w:tabs>
        <w:ind w:left="3600" w:hanging="360"/>
      </w:pPr>
    </w:lvl>
    <w:lvl w:ilvl="5">
      <w:start w:val="1"/>
      <w:numFmt w:val="none"/>
      <w:suff w:val="nothing"/>
      <w:lvlText w:val="0\endash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RTF_Num 15"/>
    <w:lvl w:ilvl="0">
      <w:start w:val="1"/>
      <w:numFmt w:val="none"/>
      <w:suff w:val="nothing"/>
      <w:lvlText w:val="0\endash 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0-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name w:val="RTF_Num 17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949AB"/>
    <w:multiLevelType w:val="multilevel"/>
    <w:tmpl w:val="B03461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542C52"/>
    <w:multiLevelType w:val="hybridMultilevel"/>
    <w:tmpl w:val="E05EF0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3ED42FC"/>
    <w:multiLevelType w:val="hybridMultilevel"/>
    <w:tmpl w:val="16B4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2038D2"/>
    <w:multiLevelType w:val="hybridMultilevel"/>
    <w:tmpl w:val="33C6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F7291"/>
    <w:multiLevelType w:val="multilevel"/>
    <w:tmpl w:val="E1B20A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CF58D2"/>
    <w:multiLevelType w:val="hybridMultilevel"/>
    <w:tmpl w:val="6D62B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779ED"/>
    <w:multiLevelType w:val="hybridMultilevel"/>
    <w:tmpl w:val="C890C4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0A28418B"/>
    <w:multiLevelType w:val="hybridMultilevel"/>
    <w:tmpl w:val="4F9A4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F28AF"/>
    <w:multiLevelType w:val="multilevel"/>
    <w:tmpl w:val="D8D88B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E155D87"/>
    <w:multiLevelType w:val="hybridMultilevel"/>
    <w:tmpl w:val="8E1093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026CA1"/>
    <w:multiLevelType w:val="hybridMultilevel"/>
    <w:tmpl w:val="36C21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4B6B13"/>
    <w:multiLevelType w:val="hybridMultilevel"/>
    <w:tmpl w:val="26C23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8304A1"/>
    <w:multiLevelType w:val="hybridMultilevel"/>
    <w:tmpl w:val="648CC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2601AEC"/>
    <w:multiLevelType w:val="multilevel"/>
    <w:tmpl w:val="FA8C8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4B64F2E"/>
    <w:multiLevelType w:val="hybridMultilevel"/>
    <w:tmpl w:val="DC0A0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8137A8"/>
    <w:multiLevelType w:val="hybridMultilevel"/>
    <w:tmpl w:val="B8AC1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B45377"/>
    <w:multiLevelType w:val="hybridMultilevel"/>
    <w:tmpl w:val="74124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A6A09"/>
    <w:multiLevelType w:val="multilevel"/>
    <w:tmpl w:val="5EEE59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7D45E9C"/>
    <w:multiLevelType w:val="hybridMultilevel"/>
    <w:tmpl w:val="C7CC8A6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A80C49"/>
    <w:multiLevelType w:val="hybridMultilevel"/>
    <w:tmpl w:val="16484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D43272"/>
    <w:multiLevelType w:val="multilevel"/>
    <w:tmpl w:val="1D7EF6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8ED6682"/>
    <w:multiLevelType w:val="hybridMultilevel"/>
    <w:tmpl w:val="99828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46363A"/>
    <w:multiLevelType w:val="hybridMultilevel"/>
    <w:tmpl w:val="A052F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07634"/>
    <w:multiLevelType w:val="hybridMultilevel"/>
    <w:tmpl w:val="0F768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402641"/>
    <w:multiLevelType w:val="multilevel"/>
    <w:tmpl w:val="6C7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EB41B3E"/>
    <w:multiLevelType w:val="hybridMultilevel"/>
    <w:tmpl w:val="97C6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C77957"/>
    <w:multiLevelType w:val="multilevel"/>
    <w:tmpl w:val="ADAC3D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EE32422"/>
    <w:multiLevelType w:val="multilevel"/>
    <w:tmpl w:val="5B12535E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1" w:hanging="2160"/>
      </w:pPr>
      <w:rPr>
        <w:rFonts w:hint="default"/>
      </w:rPr>
    </w:lvl>
  </w:abstractNum>
  <w:abstractNum w:abstractNumId="35">
    <w:nsid w:val="212122D8"/>
    <w:multiLevelType w:val="hybridMultilevel"/>
    <w:tmpl w:val="92ECFBBA"/>
    <w:lvl w:ilvl="0" w:tplc="9F6A530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6B1E57"/>
    <w:multiLevelType w:val="hybridMultilevel"/>
    <w:tmpl w:val="3AB0BA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3332632"/>
    <w:multiLevelType w:val="multilevel"/>
    <w:tmpl w:val="12709822"/>
    <w:lvl w:ilvl="0">
      <w:start w:val="1"/>
      <w:numFmt w:val="decimal"/>
      <w:lvlText w:val="%1."/>
      <w:lvlJc w:val="left"/>
      <w:pPr>
        <w:ind w:left="495" w:hanging="495"/>
      </w:pPr>
      <w:rPr>
        <w:rFonts w:eastAsia="Arial Unicode MS" w:hint="default"/>
        <w:color w:val="000000"/>
        <w:sz w:val="2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1"/>
      </w:rPr>
    </w:lvl>
  </w:abstractNum>
  <w:abstractNum w:abstractNumId="38">
    <w:nsid w:val="23D849FB"/>
    <w:multiLevelType w:val="hybridMultilevel"/>
    <w:tmpl w:val="D7F0AF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E957B6"/>
    <w:multiLevelType w:val="hybridMultilevel"/>
    <w:tmpl w:val="6A34AE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0D34AB"/>
    <w:multiLevelType w:val="hybridMultilevel"/>
    <w:tmpl w:val="9FA89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4107B7"/>
    <w:multiLevelType w:val="hybridMultilevel"/>
    <w:tmpl w:val="64DCD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CF5F9C"/>
    <w:multiLevelType w:val="hybridMultilevel"/>
    <w:tmpl w:val="41D260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DC4C26"/>
    <w:multiLevelType w:val="multilevel"/>
    <w:tmpl w:val="33161C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8586BD3"/>
    <w:multiLevelType w:val="hybridMultilevel"/>
    <w:tmpl w:val="B36A5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8119BD"/>
    <w:multiLevelType w:val="hybridMultilevel"/>
    <w:tmpl w:val="F948C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28AD290E"/>
    <w:multiLevelType w:val="hybridMultilevel"/>
    <w:tmpl w:val="719AB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B56B24"/>
    <w:multiLevelType w:val="hybridMultilevel"/>
    <w:tmpl w:val="14A2D0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D537F7"/>
    <w:multiLevelType w:val="hybridMultilevel"/>
    <w:tmpl w:val="8E48E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C0629FF"/>
    <w:multiLevelType w:val="multilevel"/>
    <w:tmpl w:val="CA48E7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C9C08D4"/>
    <w:multiLevelType w:val="hybridMultilevel"/>
    <w:tmpl w:val="E0D4B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E924AC2"/>
    <w:multiLevelType w:val="hybridMultilevel"/>
    <w:tmpl w:val="5D1C5B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CC74B1"/>
    <w:multiLevelType w:val="multilevel"/>
    <w:tmpl w:val="E21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5A50B0"/>
    <w:multiLevelType w:val="hybridMultilevel"/>
    <w:tmpl w:val="8ECCB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011401A"/>
    <w:multiLevelType w:val="hybridMultilevel"/>
    <w:tmpl w:val="E8D02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0E57988"/>
    <w:multiLevelType w:val="multilevel"/>
    <w:tmpl w:val="6E36A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10C48FC"/>
    <w:multiLevelType w:val="hybridMultilevel"/>
    <w:tmpl w:val="38F436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593C66"/>
    <w:multiLevelType w:val="multilevel"/>
    <w:tmpl w:val="898AD5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2C32931"/>
    <w:multiLevelType w:val="hybridMultilevel"/>
    <w:tmpl w:val="0792BD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6B4C6C"/>
    <w:multiLevelType w:val="hybridMultilevel"/>
    <w:tmpl w:val="9162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BB39F5"/>
    <w:multiLevelType w:val="hybridMultilevel"/>
    <w:tmpl w:val="4242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931DED"/>
    <w:multiLevelType w:val="multilevel"/>
    <w:tmpl w:val="8F541A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4AB33DE"/>
    <w:multiLevelType w:val="hybridMultilevel"/>
    <w:tmpl w:val="26AE66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BE0DE0"/>
    <w:multiLevelType w:val="hybridMultilevel"/>
    <w:tmpl w:val="DF02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5E71491"/>
    <w:multiLevelType w:val="singleLevel"/>
    <w:tmpl w:val="78A83E90"/>
    <w:lvl w:ilvl="0">
      <w:start w:val="2000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65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6ED695C"/>
    <w:multiLevelType w:val="hybridMultilevel"/>
    <w:tmpl w:val="8CF87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6EE13CF"/>
    <w:multiLevelType w:val="hybridMultilevel"/>
    <w:tmpl w:val="22487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D364DE"/>
    <w:multiLevelType w:val="hybridMultilevel"/>
    <w:tmpl w:val="E69EC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89E31B4"/>
    <w:multiLevelType w:val="hybridMultilevel"/>
    <w:tmpl w:val="F0A44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9397B9C"/>
    <w:multiLevelType w:val="hybridMultilevel"/>
    <w:tmpl w:val="B546E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E80300"/>
    <w:multiLevelType w:val="hybridMultilevel"/>
    <w:tmpl w:val="8E1E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4D3F70"/>
    <w:multiLevelType w:val="hybridMultilevel"/>
    <w:tmpl w:val="DEBA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8510A2"/>
    <w:multiLevelType w:val="hybridMultilevel"/>
    <w:tmpl w:val="7820FB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D10CA9"/>
    <w:multiLevelType w:val="hybridMultilevel"/>
    <w:tmpl w:val="A46A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D16221"/>
    <w:multiLevelType w:val="hybridMultilevel"/>
    <w:tmpl w:val="CDFCC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DCD1B75"/>
    <w:multiLevelType w:val="hybridMultilevel"/>
    <w:tmpl w:val="2946C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7410DE"/>
    <w:multiLevelType w:val="hybridMultilevel"/>
    <w:tmpl w:val="5874B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FEB57F8"/>
    <w:multiLevelType w:val="hybridMultilevel"/>
    <w:tmpl w:val="F7E25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FC15F1"/>
    <w:multiLevelType w:val="multilevel"/>
    <w:tmpl w:val="D8500E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0">
    <w:nsid w:val="42B4304A"/>
    <w:multiLevelType w:val="hybridMultilevel"/>
    <w:tmpl w:val="96A01B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041165"/>
    <w:multiLevelType w:val="hybridMultilevel"/>
    <w:tmpl w:val="E692FC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45C35D0"/>
    <w:multiLevelType w:val="hybridMultilevel"/>
    <w:tmpl w:val="FCFC1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4EF585F"/>
    <w:multiLevelType w:val="multilevel"/>
    <w:tmpl w:val="DCBCA7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7A546DD"/>
    <w:multiLevelType w:val="hybridMultilevel"/>
    <w:tmpl w:val="A9F6E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2209EF"/>
    <w:multiLevelType w:val="hybridMultilevel"/>
    <w:tmpl w:val="8494B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477366"/>
    <w:multiLevelType w:val="hybridMultilevel"/>
    <w:tmpl w:val="AED8025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7">
    <w:nsid w:val="4A2A68E7"/>
    <w:multiLevelType w:val="hybridMultilevel"/>
    <w:tmpl w:val="413E7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CD14517"/>
    <w:multiLevelType w:val="hybridMultilevel"/>
    <w:tmpl w:val="6922C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DB14932"/>
    <w:multiLevelType w:val="hybridMultilevel"/>
    <w:tmpl w:val="9E4668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2521A0"/>
    <w:multiLevelType w:val="hybridMultilevel"/>
    <w:tmpl w:val="74AA3C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F355CF3"/>
    <w:multiLevelType w:val="hybridMultilevel"/>
    <w:tmpl w:val="621C2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04530A8"/>
    <w:multiLevelType w:val="multilevel"/>
    <w:tmpl w:val="8DEAD1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0AE77A4"/>
    <w:multiLevelType w:val="hybridMultilevel"/>
    <w:tmpl w:val="3166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1C36DE8"/>
    <w:multiLevelType w:val="multilevel"/>
    <w:tmpl w:val="359CF9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32F6A20"/>
    <w:multiLevelType w:val="multilevel"/>
    <w:tmpl w:val="41C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4B4354E"/>
    <w:multiLevelType w:val="hybridMultilevel"/>
    <w:tmpl w:val="65FE1D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4F9280F"/>
    <w:multiLevelType w:val="hybridMultilevel"/>
    <w:tmpl w:val="EB28E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60D6E5E"/>
    <w:multiLevelType w:val="multilevel"/>
    <w:tmpl w:val="E0A6F2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Times New Roman" w:eastAsia="Arial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8143A7C"/>
    <w:multiLevelType w:val="hybridMultilevel"/>
    <w:tmpl w:val="AC362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8BF6FC7"/>
    <w:multiLevelType w:val="multilevel"/>
    <w:tmpl w:val="0D0CF6F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58F27873"/>
    <w:multiLevelType w:val="multilevel"/>
    <w:tmpl w:val="45FADD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94031B2"/>
    <w:multiLevelType w:val="hybridMultilevel"/>
    <w:tmpl w:val="4D005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98B0225"/>
    <w:multiLevelType w:val="hybridMultilevel"/>
    <w:tmpl w:val="E67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9F733EF"/>
    <w:multiLevelType w:val="hybridMultilevel"/>
    <w:tmpl w:val="277AFE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C993603"/>
    <w:multiLevelType w:val="hybridMultilevel"/>
    <w:tmpl w:val="AF0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DE27505"/>
    <w:multiLevelType w:val="hybridMultilevel"/>
    <w:tmpl w:val="2F6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E147E8A"/>
    <w:multiLevelType w:val="hybridMultilevel"/>
    <w:tmpl w:val="8B06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137A1A"/>
    <w:multiLevelType w:val="hybridMultilevel"/>
    <w:tmpl w:val="2C54F8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61693376"/>
    <w:multiLevelType w:val="multilevel"/>
    <w:tmpl w:val="00E226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3322F98"/>
    <w:multiLevelType w:val="hybridMultilevel"/>
    <w:tmpl w:val="86B2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E57D37"/>
    <w:multiLevelType w:val="hybridMultilevel"/>
    <w:tmpl w:val="EA00BF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664C3C46"/>
    <w:multiLevelType w:val="hybridMultilevel"/>
    <w:tmpl w:val="1818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6C8537B"/>
    <w:multiLevelType w:val="multilevel"/>
    <w:tmpl w:val="C7DE03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67810D9E"/>
    <w:multiLevelType w:val="hybridMultilevel"/>
    <w:tmpl w:val="3D7C4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99A0846"/>
    <w:multiLevelType w:val="hybridMultilevel"/>
    <w:tmpl w:val="5DA01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699B3ED9"/>
    <w:multiLevelType w:val="hybridMultilevel"/>
    <w:tmpl w:val="789A1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9A812FD"/>
    <w:multiLevelType w:val="hybridMultilevel"/>
    <w:tmpl w:val="6F06D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A29062F"/>
    <w:multiLevelType w:val="hybridMultilevel"/>
    <w:tmpl w:val="F5903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8F459B"/>
    <w:multiLevelType w:val="multilevel"/>
    <w:tmpl w:val="383A92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BC82C88"/>
    <w:multiLevelType w:val="multilevel"/>
    <w:tmpl w:val="4E522A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CB70A77"/>
    <w:multiLevelType w:val="hybridMultilevel"/>
    <w:tmpl w:val="589CD9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5">
    <w:nsid w:val="6DFE0765"/>
    <w:multiLevelType w:val="hybridMultilevel"/>
    <w:tmpl w:val="D2A4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6E5D2E99"/>
    <w:multiLevelType w:val="multilevel"/>
    <w:tmpl w:val="B302F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0831679"/>
    <w:multiLevelType w:val="hybridMultilevel"/>
    <w:tmpl w:val="A2F4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0E56355"/>
    <w:multiLevelType w:val="hybridMultilevel"/>
    <w:tmpl w:val="DA023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3815C1A"/>
    <w:multiLevelType w:val="hybridMultilevel"/>
    <w:tmpl w:val="5340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AD0106"/>
    <w:multiLevelType w:val="hybridMultilevel"/>
    <w:tmpl w:val="CFFEB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4291764"/>
    <w:multiLevelType w:val="hybridMultilevel"/>
    <w:tmpl w:val="0C5EE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4D97863"/>
    <w:multiLevelType w:val="multilevel"/>
    <w:tmpl w:val="7FA663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5B737EB"/>
    <w:multiLevelType w:val="multilevel"/>
    <w:tmpl w:val="F22ADC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7F11CE1"/>
    <w:multiLevelType w:val="multilevel"/>
    <w:tmpl w:val="4676A0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8C45510"/>
    <w:multiLevelType w:val="hybridMultilevel"/>
    <w:tmpl w:val="168070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8CB676A"/>
    <w:multiLevelType w:val="hybridMultilevel"/>
    <w:tmpl w:val="0F58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9197F4B"/>
    <w:multiLevelType w:val="hybridMultilevel"/>
    <w:tmpl w:val="44D4E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9697C6A"/>
    <w:multiLevelType w:val="hybridMultilevel"/>
    <w:tmpl w:val="74C65A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AB00736"/>
    <w:multiLevelType w:val="hybridMultilevel"/>
    <w:tmpl w:val="1844587A"/>
    <w:lvl w:ilvl="0" w:tplc="09903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8B2275"/>
    <w:multiLevelType w:val="hybridMultilevel"/>
    <w:tmpl w:val="3800B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D9F1F66"/>
    <w:multiLevelType w:val="hybridMultilevel"/>
    <w:tmpl w:val="8E8E82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DC11A4A"/>
    <w:multiLevelType w:val="multilevel"/>
    <w:tmpl w:val="89224D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DE5013F"/>
    <w:multiLevelType w:val="hybridMultilevel"/>
    <w:tmpl w:val="065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E5C6182"/>
    <w:multiLevelType w:val="multilevel"/>
    <w:tmpl w:val="ED2E9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E9C690F"/>
    <w:multiLevelType w:val="hybridMultilevel"/>
    <w:tmpl w:val="7786C9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F095D40"/>
    <w:multiLevelType w:val="hybridMultilevel"/>
    <w:tmpl w:val="46A45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F941CB2"/>
    <w:multiLevelType w:val="hybridMultilevel"/>
    <w:tmpl w:val="12C8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50"/>
  </w:num>
  <w:num w:numId="4">
    <w:abstractNumId w:val="113"/>
  </w:num>
  <w:num w:numId="5">
    <w:abstractNumId w:val="118"/>
  </w:num>
  <w:num w:numId="6">
    <w:abstractNumId w:val="64"/>
  </w:num>
  <w:num w:numId="7">
    <w:abstractNumId w:val="112"/>
  </w:num>
  <w:num w:numId="8">
    <w:abstractNumId w:val="42"/>
  </w:num>
  <w:num w:numId="9">
    <w:abstractNumId w:val="54"/>
  </w:num>
  <w:num w:numId="10">
    <w:abstractNumId w:val="91"/>
  </w:num>
  <w:num w:numId="11">
    <w:abstractNumId w:val="100"/>
  </w:num>
  <w:num w:numId="12">
    <w:abstractNumId w:val="38"/>
  </w:num>
  <w:num w:numId="13">
    <w:abstractNumId w:val="44"/>
  </w:num>
  <w:num w:numId="14">
    <w:abstractNumId w:val="146"/>
  </w:num>
  <w:num w:numId="15">
    <w:abstractNumId w:val="78"/>
  </w:num>
  <w:num w:numId="16">
    <w:abstractNumId w:val="141"/>
  </w:num>
  <w:num w:numId="17">
    <w:abstractNumId w:val="145"/>
  </w:num>
  <w:num w:numId="18">
    <w:abstractNumId w:val="103"/>
  </w:num>
  <w:num w:numId="19">
    <w:abstractNumId w:val="92"/>
  </w:num>
  <w:num w:numId="20">
    <w:abstractNumId w:val="77"/>
  </w:num>
  <w:num w:numId="21">
    <w:abstractNumId w:val="82"/>
  </w:num>
  <w:num w:numId="22">
    <w:abstractNumId w:val="119"/>
  </w:num>
  <w:num w:numId="23">
    <w:abstractNumId w:val="87"/>
  </w:num>
  <w:num w:numId="24">
    <w:abstractNumId w:val="47"/>
  </w:num>
  <w:num w:numId="25">
    <w:abstractNumId w:val="127"/>
  </w:num>
  <w:num w:numId="26">
    <w:abstractNumId w:val="81"/>
  </w:num>
  <w:num w:numId="27">
    <w:abstractNumId w:val="16"/>
  </w:num>
  <w:num w:numId="28">
    <w:abstractNumId w:val="140"/>
  </w:num>
  <w:num w:numId="29">
    <w:abstractNumId w:val="109"/>
  </w:num>
  <w:num w:numId="30">
    <w:abstractNumId w:val="63"/>
  </w:num>
  <w:num w:numId="31">
    <w:abstractNumId w:val="36"/>
  </w:num>
  <w:num w:numId="32">
    <w:abstractNumId w:val="130"/>
  </w:num>
  <w:num w:numId="33">
    <w:abstractNumId w:val="75"/>
  </w:num>
  <w:num w:numId="34">
    <w:abstractNumId w:val="26"/>
  </w:num>
  <w:num w:numId="35">
    <w:abstractNumId w:val="53"/>
  </w:num>
  <w:num w:numId="36">
    <w:abstractNumId w:val="46"/>
  </w:num>
  <w:num w:numId="37">
    <w:abstractNumId w:val="70"/>
  </w:num>
  <w:num w:numId="38">
    <w:abstractNumId w:val="41"/>
  </w:num>
  <w:num w:numId="39">
    <w:abstractNumId w:val="66"/>
  </w:num>
  <w:num w:numId="40">
    <w:abstractNumId w:val="97"/>
  </w:num>
  <w:num w:numId="41">
    <w:abstractNumId w:val="117"/>
  </w:num>
  <w:num w:numId="42">
    <w:abstractNumId w:val="12"/>
  </w:num>
  <w:num w:numId="43">
    <w:abstractNumId w:val="17"/>
  </w:num>
  <w:num w:numId="44">
    <w:abstractNumId w:val="19"/>
  </w:num>
  <w:num w:numId="45">
    <w:abstractNumId w:val="48"/>
  </w:num>
  <w:num w:numId="46">
    <w:abstractNumId w:val="18"/>
  </w:num>
  <w:num w:numId="47">
    <w:abstractNumId w:val="6"/>
  </w:num>
  <w:num w:numId="48">
    <w:abstractNumId w:val="67"/>
  </w:num>
  <w:num w:numId="49">
    <w:abstractNumId w:val="98"/>
  </w:num>
  <w:num w:numId="50">
    <w:abstractNumId w:val="13"/>
  </w:num>
  <w:num w:numId="51">
    <w:abstractNumId w:val="147"/>
  </w:num>
  <w:num w:numId="52">
    <w:abstractNumId w:val="104"/>
  </w:num>
  <w:num w:numId="53">
    <w:abstractNumId w:val="59"/>
  </w:num>
  <w:num w:numId="54">
    <w:abstractNumId w:val="76"/>
  </w:num>
  <w:num w:numId="55">
    <w:abstractNumId w:val="25"/>
  </w:num>
  <w:num w:numId="56">
    <w:abstractNumId w:val="131"/>
  </w:num>
  <w:num w:numId="57">
    <w:abstractNumId w:val="137"/>
  </w:num>
  <w:num w:numId="58">
    <w:abstractNumId w:val="90"/>
  </w:num>
  <w:num w:numId="59">
    <w:abstractNumId w:val="69"/>
  </w:num>
  <w:num w:numId="60">
    <w:abstractNumId w:val="120"/>
  </w:num>
  <w:num w:numId="61">
    <w:abstractNumId w:val="11"/>
  </w:num>
  <w:num w:numId="62">
    <w:abstractNumId w:val="62"/>
  </w:num>
  <w:num w:numId="63">
    <w:abstractNumId w:val="105"/>
  </w:num>
  <w:num w:numId="64">
    <w:abstractNumId w:val="35"/>
  </w:num>
  <w:num w:numId="65">
    <w:abstractNumId w:val="89"/>
  </w:num>
  <w:num w:numId="66">
    <w:abstractNumId w:val="101"/>
  </w:num>
  <w:num w:numId="67">
    <w:abstractNumId w:val="68"/>
  </w:num>
  <w:num w:numId="68">
    <w:abstractNumId w:val="135"/>
  </w:num>
  <w:num w:numId="69">
    <w:abstractNumId w:val="21"/>
  </w:num>
  <w:num w:numId="70">
    <w:abstractNumId w:val="40"/>
  </w:num>
  <w:num w:numId="71">
    <w:abstractNumId w:val="138"/>
  </w:num>
  <w:num w:numId="72">
    <w:abstractNumId w:val="99"/>
  </w:num>
  <w:num w:numId="73">
    <w:abstractNumId w:val="143"/>
  </w:num>
  <w:num w:numId="74">
    <w:abstractNumId w:val="114"/>
  </w:num>
  <w:num w:numId="75">
    <w:abstractNumId w:val="60"/>
  </w:num>
  <w:num w:numId="76">
    <w:abstractNumId w:val="56"/>
  </w:num>
  <w:num w:numId="77">
    <w:abstractNumId w:val="88"/>
  </w:num>
  <w:num w:numId="78">
    <w:abstractNumId w:val="126"/>
  </w:num>
  <w:num w:numId="79">
    <w:abstractNumId w:val="142"/>
  </w:num>
  <w:num w:numId="80">
    <w:abstractNumId w:val="93"/>
  </w:num>
  <w:num w:numId="81">
    <w:abstractNumId w:val="115"/>
  </w:num>
  <w:num w:numId="82">
    <w:abstractNumId w:val="10"/>
  </w:num>
  <w:num w:numId="83">
    <w:abstractNumId w:val="134"/>
  </w:num>
  <w:num w:numId="84">
    <w:abstractNumId w:val="14"/>
  </w:num>
  <w:num w:numId="85">
    <w:abstractNumId w:val="49"/>
  </w:num>
  <w:num w:numId="86">
    <w:abstractNumId w:val="27"/>
  </w:num>
  <w:num w:numId="87">
    <w:abstractNumId w:val="57"/>
  </w:num>
  <w:num w:numId="88">
    <w:abstractNumId w:val="61"/>
  </w:num>
  <w:num w:numId="89">
    <w:abstractNumId w:val="122"/>
  </w:num>
  <w:num w:numId="90">
    <w:abstractNumId w:val="132"/>
  </w:num>
  <w:num w:numId="91">
    <w:abstractNumId w:val="33"/>
  </w:num>
  <w:num w:numId="92">
    <w:abstractNumId w:val="95"/>
  </w:num>
  <w:num w:numId="93">
    <w:abstractNumId w:val="83"/>
  </w:num>
  <w:num w:numId="94">
    <w:abstractNumId w:val="144"/>
  </w:num>
  <w:num w:numId="95">
    <w:abstractNumId w:val="43"/>
  </w:num>
  <w:num w:numId="96">
    <w:abstractNumId w:val="111"/>
  </w:num>
  <w:num w:numId="97">
    <w:abstractNumId w:val="133"/>
  </w:num>
  <w:num w:numId="98">
    <w:abstractNumId w:val="3"/>
  </w:num>
  <w:num w:numId="99">
    <w:abstractNumId w:val="20"/>
  </w:num>
  <w:num w:numId="100">
    <w:abstractNumId w:val="102"/>
  </w:num>
  <w:num w:numId="101">
    <w:abstractNumId w:val="123"/>
  </w:num>
  <w:num w:numId="102">
    <w:abstractNumId w:val="85"/>
  </w:num>
  <w:num w:numId="103">
    <w:abstractNumId w:val="51"/>
  </w:num>
  <w:num w:numId="104">
    <w:abstractNumId w:val="73"/>
  </w:num>
  <w:num w:numId="105">
    <w:abstractNumId w:val="23"/>
  </w:num>
  <w:num w:numId="106">
    <w:abstractNumId w:val="128"/>
  </w:num>
  <w:num w:numId="107">
    <w:abstractNumId w:val="55"/>
  </w:num>
  <w:num w:numId="108">
    <w:abstractNumId w:val="37"/>
  </w:num>
  <w:num w:numId="109">
    <w:abstractNumId w:val="24"/>
  </w:num>
  <w:num w:numId="110">
    <w:abstractNumId w:val="136"/>
  </w:num>
  <w:num w:numId="111">
    <w:abstractNumId w:val="39"/>
  </w:num>
  <w:num w:numId="112">
    <w:abstractNumId w:val="107"/>
  </w:num>
  <w:num w:numId="113">
    <w:abstractNumId w:val="71"/>
  </w:num>
  <w:num w:numId="114">
    <w:abstractNumId w:val="72"/>
  </w:num>
  <w:num w:numId="115">
    <w:abstractNumId w:val="30"/>
  </w:num>
  <w:num w:numId="116">
    <w:abstractNumId w:val="45"/>
  </w:num>
  <w:num w:numId="117">
    <w:abstractNumId w:val="125"/>
  </w:num>
  <w:num w:numId="118">
    <w:abstractNumId w:val="124"/>
  </w:num>
  <w:num w:numId="119">
    <w:abstractNumId w:val="7"/>
  </w:num>
  <w:num w:numId="120">
    <w:abstractNumId w:val="32"/>
  </w:num>
  <w:num w:numId="121">
    <w:abstractNumId w:val="86"/>
  </w:num>
  <w:num w:numId="122">
    <w:abstractNumId w:val="84"/>
  </w:num>
  <w:num w:numId="123">
    <w:abstractNumId w:val="22"/>
  </w:num>
  <w:num w:numId="124">
    <w:abstractNumId w:val="121"/>
  </w:num>
  <w:num w:numId="125">
    <w:abstractNumId w:val="80"/>
  </w:num>
  <w:num w:numId="126">
    <w:abstractNumId w:val="15"/>
  </w:num>
  <w:num w:numId="127">
    <w:abstractNumId w:val="5"/>
  </w:num>
  <w:num w:numId="128">
    <w:abstractNumId w:val="65"/>
  </w:num>
  <w:num w:numId="129">
    <w:abstractNumId w:val="4"/>
  </w:num>
  <w:num w:numId="130">
    <w:abstractNumId w:val="116"/>
  </w:num>
  <w:num w:numId="131">
    <w:abstractNumId w:val="8"/>
  </w:num>
  <w:num w:numId="132">
    <w:abstractNumId w:val="110"/>
  </w:num>
  <w:num w:numId="133">
    <w:abstractNumId w:val="139"/>
  </w:num>
  <w:num w:numId="134">
    <w:abstractNumId w:val="58"/>
  </w:num>
  <w:num w:numId="135">
    <w:abstractNumId w:val="29"/>
  </w:num>
  <w:num w:numId="136">
    <w:abstractNumId w:val="28"/>
  </w:num>
  <w:num w:numId="137">
    <w:abstractNumId w:val="9"/>
  </w:num>
  <w:num w:numId="138">
    <w:abstractNumId w:val="129"/>
  </w:num>
  <w:num w:numId="139">
    <w:abstractNumId w:val="74"/>
  </w:num>
  <w:num w:numId="140">
    <w:abstractNumId w:val="106"/>
  </w:num>
  <w:num w:numId="141">
    <w:abstractNumId w:val="94"/>
  </w:num>
  <w:num w:numId="142">
    <w:abstractNumId w:val="108"/>
  </w:num>
  <w:num w:numId="143">
    <w:abstractNumId w:val="96"/>
  </w:num>
  <w:num w:numId="144">
    <w:abstractNumId w:val="52"/>
  </w:num>
  <w:num w:numId="145">
    <w:abstractNumId w:val="31"/>
  </w:num>
  <w:num w:numId="146">
    <w:abstractNumId w:val="79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880"/>
    <w:rsid w:val="0000627C"/>
    <w:rsid w:val="000217FE"/>
    <w:rsid w:val="0002574A"/>
    <w:rsid w:val="0002680A"/>
    <w:rsid w:val="00027753"/>
    <w:rsid w:val="000349FA"/>
    <w:rsid w:val="00041233"/>
    <w:rsid w:val="000421F9"/>
    <w:rsid w:val="00054470"/>
    <w:rsid w:val="000549E1"/>
    <w:rsid w:val="00055FC1"/>
    <w:rsid w:val="000757CC"/>
    <w:rsid w:val="00075B33"/>
    <w:rsid w:val="0007767B"/>
    <w:rsid w:val="00077A24"/>
    <w:rsid w:val="00080AA9"/>
    <w:rsid w:val="00087CBB"/>
    <w:rsid w:val="00094456"/>
    <w:rsid w:val="00094C23"/>
    <w:rsid w:val="0009525B"/>
    <w:rsid w:val="000978D7"/>
    <w:rsid w:val="000A663A"/>
    <w:rsid w:val="000B00C8"/>
    <w:rsid w:val="000B06DA"/>
    <w:rsid w:val="000C066A"/>
    <w:rsid w:val="000C5D87"/>
    <w:rsid w:val="000D58A1"/>
    <w:rsid w:val="000D7B19"/>
    <w:rsid w:val="000E21AA"/>
    <w:rsid w:val="000F1BCD"/>
    <w:rsid w:val="000F2DFE"/>
    <w:rsid w:val="000F554F"/>
    <w:rsid w:val="000F5CD8"/>
    <w:rsid w:val="000F7A83"/>
    <w:rsid w:val="00101626"/>
    <w:rsid w:val="00106A28"/>
    <w:rsid w:val="00115A12"/>
    <w:rsid w:val="00120C37"/>
    <w:rsid w:val="00121285"/>
    <w:rsid w:val="001421F5"/>
    <w:rsid w:val="00150A4E"/>
    <w:rsid w:val="001515A8"/>
    <w:rsid w:val="00152530"/>
    <w:rsid w:val="0015259E"/>
    <w:rsid w:val="00156638"/>
    <w:rsid w:val="00161394"/>
    <w:rsid w:val="00162E3D"/>
    <w:rsid w:val="001730D4"/>
    <w:rsid w:val="001912D3"/>
    <w:rsid w:val="001978F3"/>
    <w:rsid w:val="001A60BB"/>
    <w:rsid w:val="001C348C"/>
    <w:rsid w:val="001C3A5C"/>
    <w:rsid w:val="001E0ABA"/>
    <w:rsid w:val="001E5FDA"/>
    <w:rsid w:val="001F02F4"/>
    <w:rsid w:val="001F5494"/>
    <w:rsid w:val="00205052"/>
    <w:rsid w:val="00210921"/>
    <w:rsid w:val="00225B70"/>
    <w:rsid w:val="00246E7C"/>
    <w:rsid w:val="00251255"/>
    <w:rsid w:val="002549C4"/>
    <w:rsid w:val="00255A4E"/>
    <w:rsid w:val="00256952"/>
    <w:rsid w:val="002620DD"/>
    <w:rsid w:val="00270C2A"/>
    <w:rsid w:val="00281373"/>
    <w:rsid w:val="0028617B"/>
    <w:rsid w:val="00291490"/>
    <w:rsid w:val="002964B8"/>
    <w:rsid w:val="00297038"/>
    <w:rsid w:val="00297C17"/>
    <w:rsid w:val="002A445B"/>
    <w:rsid w:val="002B0161"/>
    <w:rsid w:val="002B0460"/>
    <w:rsid w:val="002C0891"/>
    <w:rsid w:val="002C191C"/>
    <w:rsid w:val="002D24A6"/>
    <w:rsid w:val="002D5EB8"/>
    <w:rsid w:val="002D6B6D"/>
    <w:rsid w:val="002E07C2"/>
    <w:rsid w:val="002E629B"/>
    <w:rsid w:val="002F4AA6"/>
    <w:rsid w:val="00301BB3"/>
    <w:rsid w:val="0030362A"/>
    <w:rsid w:val="00303A95"/>
    <w:rsid w:val="00305674"/>
    <w:rsid w:val="00305761"/>
    <w:rsid w:val="00307535"/>
    <w:rsid w:val="0031710A"/>
    <w:rsid w:val="003203F0"/>
    <w:rsid w:val="00327B91"/>
    <w:rsid w:val="00330425"/>
    <w:rsid w:val="00330700"/>
    <w:rsid w:val="003421DD"/>
    <w:rsid w:val="00354235"/>
    <w:rsid w:val="00362E8B"/>
    <w:rsid w:val="0036791A"/>
    <w:rsid w:val="00370858"/>
    <w:rsid w:val="00387B70"/>
    <w:rsid w:val="00395AFA"/>
    <w:rsid w:val="00395B19"/>
    <w:rsid w:val="00396D1C"/>
    <w:rsid w:val="00397360"/>
    <w:rsid w:val="003A2682"/>
    <w:rsid w:val="003A5791"/>
    <w:rsid w:val="003A591F"/>
    <w:rsid w:val="003B36D0"/>
    <w:rsid w:val="003B680F"/>
    <w:rsid w:val="003C59AA"/>
    <w:rsid w:val="003C73DF"/>
    <w:rsid w:val="003D1E57"/>
    <w:rsid w:val="003F10A1"/>
    <w:rsid w:val="00401D37"/>
    <w:rsid w:val="00403D63"/>
    <w:rsid w:val="00416640"/>
    <w:rsid w:val="004271E5"/>
    <w:rsid w:val="00437338"/>
    <w:rsid w:val="00437643"/>
    <w:rsid w:val="00437D53"/>
    <w:rsid w:val="00440BC1"/>
    <w:rsid w:val="00442EA3"/>
    <w:rsid w:val="00443A09"/>
    <w:rsid w:val="004503A9"/>
    <w:rsid w:val="00451AA1"/>
    <w:rsid w:val="00466BF3"/>
    <w:rsid w:val="0047301B"/>
    <w:rsid w:val="004757F1"/>
    <w:rsid w:val="004762A0"/>
    <w:rsid w:val="0048288D"/>
    <w:rsid w:val="00485E36"/>
    <w:rsid w:val="00496AE5"/>
    <w:rsid w:val="004A123E"/>
    <w:rsid w:val="004B0D62"/>
    <w:rsid w:val="004B123B"/>
    <w:rsid w:val="004B3495"/>
    <w:rsid w:val="004C1133"/>
    <w:rsid w:val="004C3E88"/>
    <w:rsid w:val="004D246D"/>
    <w:rsid w:val="004D2574"/>
    <w:rsid w:val="004D2D3C"/>
    <w:rsid w:val="004E0C7F"/>
    <w:rsid w:val="004E16CC"/>
    <w:rsid w:val="004E3750"/>
    <w:rsid w:val="004F0D56"/>
    <w:rsid w:val="00501C03"/>
    <w:rsid w:val="00510B0C"/>
    <w:rsid w:val="005110AA"/>
    <w:rsid w:val="00512BE5"/>
    <w:rsid w:val="00523761"/>
    <w:rsid w:val="00526AE3"/>
    <w:rsid w:val="00542B9D"/>
    <w:rsid w:val="005436BF"/>
    <w:rsid w:val="00543F63"/>
    <w:rsid w:val="005455F3"/>
    <w:rsid w:val="005633CB"/>
    <w:rsid w:val="005715E0"/>
    <w:rsid w:val="00583F7E"/>
    <w:rsid w:val="00586DDA"/>
    <w:rsid w:val="00594357"/>
    <w:rsid w:val="005A2311"/>
    <w:rsid w:val="005B02E7"/>
    <w:rsid w:val="005B0BA5"/>
    <w:rsid w:val="005B3D49"/>
    <w:rsid w:val="005B5377"/>
    <w:rsid w:val="005B56D7"/>
    <w:rsid w:val="005C1550"/>
    <w:rsid w:val="005C39B1"/>
    <w:rsid w:val="005C4F43"/>
    <w:rsid w:val="005C697B"/>
    <w:rsid w:val="005D6E59"/>
    <w:rsid w:val="005E6EE7"/>
    <w:rsid w:val="005F314D"/>
    <w:rsid w:val="005F444A"/>
    <w:rsid w:val="005F638A"/>
    <w:rsid w:val="006013DA"/>
    <w:rsid w:val="00601EA9"/>
    <w:rsid w:val="006054BC"/>
    <w:rsid w:val="00614191"/>
    <w:rsid w:val="00620014"/>
    <w:rsid w:val="006206B1"/>
    <w:rsid w:val="00621741"/>
    <w:rsid w:val="0062608D"/>
    <w:rsid w:val="00627C6C"/>
    <w:rsid w:val="00630FBE"/>
    <w:rsid w:val="00632641"/>
    <w:rsid w:val="00635343"/>
    <w:rsid w:val="0065502C"/>
    <w:rsid w:val="00655C91"/>
    <w:rsid w:val="00657154"/>
    <w:rsid w:val="00660501"/>
    <w:rsid w:val="00671067"/>
    <w:rsid w:val="00686D0B"/>
    <w:rsid w:val="0069237D"/>
    <w:rsid w:val="00697556"/>
    <w:rsid w:val="006A454D"/>
    <w:rsid w:val="006B0571"/>
    <w:rsid w:val="006D36E2"/>
    <w:rsid w:val="006D3936"/>
    <w:rsid w:val="006D7134"/>
    <w:rsid w:val="006E1684"/>
    <w:rsid w:val="006E1FC7"/>
    <w:rsid w:val="006F16BF"/>
    <w:rsid w:val="006F359B"/>
    <w:rsid w:val="007040AE"/>
    <w:rsid w:val="00705C8F"/>
    <w:rsid w:val="007064DF"/>
    <w:rsid w:val="00710D2C"/>
    <w:rsid w:val="0072023C"/>
    <w:rsid w:val="007214C4"/>
    <w:rsid w:val="00723AAD"/>
    <w:rsid w:val="0072440C"/>
    <w:rsid w:val="007363AD"/>
    <w:rsid w:val="00737BBD"/>
    <w:rsid w:val="007459C6"/>
    <w:rsid w:val="00751C79"/>
    <w:rsid w:val="00755D7A"/>
    <w:rsid w:val="00760E30"/>
    <w:rsid w:val="00765FB9"/>
    <w:rsid w:val="00771AF2"/>
    <w:rsid w:val="007806CC"/>
    <w:rsid w:val="00780D9E"/>
    <w:rsid w:val="00785629"/>
    <w:rsid w:val="0078591C"/>
    <w:rsid w:val="00787141"/>
    <w:rsid w:val="0079379A"/>
    <w:rsid w:val="007A1900"/>
    <w:rsid w:val="007A7648"/>
    <w:rsid w:val="007B1F18"/>
    <w:rsid w:val="007B2107"/>
    <w:rsid w:val="007B390F"/>
    <w:rsid w:val="007B5D4F"/>
    <w:rsid w:val="007C236F"/>
    <w:rsid w:val="007C4235"/>
    <w:rsid w:val="007D0E66"/>
    <w:rsid w:val="007E19BB"/>
    <w:rsid w:val="007E56EE"/>
    <w:rsid w:val="00803DF0"/>
    <w:rsid w:val="00804E06"/>
    <w:rsid w:val="00812FA7"/>
    <w:rsid w:val="00814609"/>
    <w:rsid w:val="00820240"/>
    <w:rsid w:val="00830118"/>
    <w:rsid w:val="00832016"/>
    <w:rsid w:val="008359A3"/>
    <w:rsid w:val="0083742B"/>
    <w:rsid w:val="00854794"/>
    <w:rsid w:val="00857089"/>
    <w:rsid w:val="008575D7"/>
    <w:rsid w:val="00883725"/>
    <w:rsid w:val="0088394C"/>
    <w:rsid w:val="00887904"/>
    <w:rsid w:val="00890A85"/>
    <w:rsid w:val="008976EC"/>
    <w:rsid w:val="008A2147"/>
    <w:rsid w:val="008A5482"/>
    <w:rsid w:val="008A6536"/>
    <w:rsid w:val="008A67DA"/>
    <w:rsid w:val="008B1380"/>
    <w:rsid w:val="008C08B9"/>
    <w:rsid w:val="008C1A7E"/>
    <w:rsid w:val="008D146F"/>
    <w:rsid w:val="008D549F"/>
    <w:rsid w:val="008D608C"/>
    <w:rsid w:val="008F5E8A"/>
    <w:rsid w:val="00900AEB"/>
    <w:rsid w:val="009011D3"/>
    <w:rsid w:val="009200F1"/>
    <w:rsid w:val="009215C1"/>
    <w:rsid w:val="00931565"/>
    <w:rsid w:val="00935734"/>
    <w:rsid w:val="009375BA"/>
    <w:rsid w:val="0094432C"/>
    <w:rsid w:val="00944E94"/>
    <w:rsid w:val="00947030"/>
    <w:rsid w:val="00947B25"/>
    <w:rsid w:val="009518DE"/>
    <w:rsid w:val="009554CC"/>
    <w:rsid w:val="00957B72"/>
    <w:rsid w:val="009805A4"/>
    <w:rsid w:val="009812BE"/>
    <w:rsid w:val="00982AB5"/>
    <w:rsid w:val="009859C0"/>
    <w:rsid w:val="00993991"/>
    <w:rsid w:val="00996636"/>
    <w:rsid w:val="009A042B"/>
    <w:rsid w:val="009A6514"/>
    <w:rsid w:val="009A7F86"/>
    <w:rsid w:val="009B28C8"/>
    <w:rsid w:val="009B3D67"/>
    <w:rsid w:val="009B56CD"/>
    <w:rsid w:val="009C3AA8"/>
    <w:rsid w:val="009C51BE"/>
    <w:rsid w:val="009C6A85"/>
    <w:rsid w:val="009D1CCD"/>
    <w:rsid w:val="009E0A4F"/>
    <w:rsid w:val="009E0A71"/>
    <w:rsid w:val="009E1ABD"/>
    <w:rsid w:val="009E57D6"/>
    <w:rsid w:val="00A04DD5"/>
    <w:rsid w:val="00A06164"/>
    <w:rsid w:val="00A102A0"/>
    <w:rsid w:val="00A127A4"/>
    <w:rsid w:val="00A35A18"/>
    <w:rsid w:val="00A35B89"/>
    <w:rsid w:val="00A4231A"/>
    <w:rsid w:val="00A54948"/>
    <w:rsid w:val="00A55401"/>
    <w:rsid w:val="00A62F08"/>
    <w:rsid w:val="00A72F83"/>
    <w:rsid w:val="00A75A3E"/>
    <w:rsid w:val="00A76EF4"/>
    <w:rsid w:val="00A80996"/>
    <w:rsid w:val="00A827D9"/>
    <w:rsid w:val="00A91123"/>
    <w:rsid w:val="00A913AB"/>
    <w:rsid w:val="00A938EA"/>
    <w:rsid w:val="00AA74B5"/>
    <w:rsid w:val="00AD352F"/>
    <w:rsid w:val="00AD3D04"/>
    <w:rsid w:val="00AD4A59"/>
    <w:rsid w:val="00AD53FE"/>
    <w:rsid w:val="00AD5C3B"/>
    <w:rsid w:val="00AE461B"/>
    <w:rsid w:val="00AE7E05"/>
    <w:rsid w:val="00B002FA"/>
    <w:rsid w:val="00B04260"/>
    <w:rsid w:val="00B102E4"/>
    <w:rsid w:val="00B206D7"/>
    <w:rsid w:val="00B2368F"/>
    <w:rsid w:val="00B34194"/>
    <w:rsid w:val="00B35541"/>
    <w:rsid w:val="00B35A43"/>
    <w:rsid w:val="00B440DD"/>
    <w:rsid w:val="00B50A6E"/>
    <w:rsid w:val="00B5179D"/>
    <w:rsid w:val="00B546DB"/>
    <w:rsid w:val="00B55AE5"/>
    <w:rsid w:val="00B61E6F"/>
    <w:rsid w:val="00B66DFE"/>
    <w:rsid w:val="00B85B72"/>
    <w:rsid w:val="00B931B8"/>
    <w:rsid w:val="00BA36D4"/>
    <w:rsid w:val="00BB1306"/>
    <w:rsid w:val="00BC1AC8"/>
    <w:rsid w:val="00BC6FEC"/>
    <w:rsid w:val="00BD4A1D"/>
    <w:rsid w:val="00BD7C59"/>
    <w:rsid w:val="00BE0548"/>
    <w:rsid w:val="00BF74A3"/>
    <w:rsid w:val="00C27FFD"/>
    <w:rsid w:val="00C35B54"/>
    <w:rsid w:val="00C532B4"/>
    <w:rsid w:val="00C533C5"/>
    <w:rsid w:val="00C550B4"/>
    <w:rsid w:val="00C57474"/>
    <w:rsid w:val="00C61BB2"/>
    <w:rsid w:val="00C6256B"/>
    <w:rsid w:val="00C71B2A"/>
    <w:rsid w:val="00C80B14"/>
    <w:rsid w:val="00C80FD8"/>
    <w:rsid w:val="00C94074"/>
    <w:rsid w:val="00CA6F15"/>
    <w:rsid w:val="00CB27CA"/>
    <w:rsid w:val="00CE713D"/>
    <w:rsid w:val="00CF1A18"/>
    <w:rsid w:val="00CF22F7"/>
    <w:rsid w:val="00CF4149"/>
    <w:rsid w:val="00CF4576"/>
    <w:rsid w:val="00CF5E5A"/>
    <w:rsid w:val="00CF7996"/>
    <w:rsid w:val="00D00D82"/>
    <w:rsid w:val="00D02196"/>
    <w:rsid w:val="00D0295F"/>
    <w:rsid w:val="00D07216"/>
    <w:rsid w:val="00D11D4A"/>
    <w:rsid w:val="00D24BE9"/>
    <w:rsid w:val="00D2667A"/>
    <w:rsid w:val="00D31016"/>
    <w:rsid w:val="00D33418"/>
    <w:rsid w:val="00D4563C"/>
    <w:rsid w:val="00D47386"/>
    <w:rsid w:val="00D56904"/>
    <w:rsid w:val="00D576A8"/>
    <w:rsid w:val="00D57C60"/>
    <w:rsid w:val="00D64C35"/>
    <w:rsid w:val="00D652C7"/>
    <w:rsid w:val="00D74D35"/>
    <w:rsid w:val="00D84CE1"/>
    <w:rsid w:val="00D8731B"/>
    <w:rsid w:val="00DA6DCD"/>
    <w:rsid w:val="00DB0C0C"/>
    <w:rsid w:val="00DB313D"/>
    <w:rsid w:val="00DC2395"/>
    <w:rsid w:val="00DC7951"/>
    <w:rsid w:val="00DD06BF"/>
    <w:rsid w:val="00DD3EE3"/>
    <w:rsid w:val="00DD6A3D"/>
    <w:rsid w:val="00DE0B2E"/>
    <w:rsid w:val="00DF7E34"/>
    <w:rsid w:val="00E07DE3"/>
    <w:rsid w:val="00E12E11"/>
    <w:rsid w:val="00E31D4C"/>
    <w:rsid w:val="00E35611"/>
    <w:rsid w:val="00E5003D"/>
    <w:rsid w:val="00E623DA"/>
    <w:rsid w:val="00E63074"/>
    <w:rsid w:val="00E67373"/>
    <w:rsid w:val="00E710BE"/>
    <w:rsid w:val="00E73E34"/>
    <w:rsid w:val="00E75CFF"/>
    <w:rsid w:val="00E82A48"/>
    <w:rsid w:val="00E86815"/>
    <w:rsid w:val="00EA1F1B"/>
    <w:rsid w:val="00EB5B1F"/>
    <w:rsid w:val="00EB5FB9"/>
    <w:rsid w:val="00EC2584"/>
    <w:rsid w:val="00ED3D95"/>
    <w:rsid w:val="00EF731A"/>
    <w:rsid w:val="00F000E5"/>
    <w:rsid w:val="00F05ED2"/>
    <w:rsid w:val="00F122D8"/>
    <w:rsid w:val="00F17DA2"/>
    <w:rsid w:val="00F25163"/>
    <w:rsid w:val="00F26F82"/>
    <w:rsid w:val="00F44E04"/>
    <w:rsid w:val="00F45380"/>
    <w:rsid w:val="00F53A48"/>
    <w:rsid w:val="00F65BA9"/>
    <w:rsid w:val="00F90F99"/>
    <w:rsid w:val="00F97961"/>
    <w:rsid w:val="00FA232F"/>
    <w:rsid w:val="00FB4D01"/>
    <w:rsid w:val="00FB52AF"/>
    <w:rsid w:val="00FC02A7"/>
    <w:rsid w:val="00FC2880"/>
    <w:rsid w:val="00FC2F6D"/>
    <w:rsid w:val="00FC50C8"/>
    <w:rsid w:val="00FC7B51"/>
    <w:rsid w:val="00FD4258"/>
    <w:rsid w:val="00FD7A84"/>
    <w:rsid w:val="00FE3D9D"/>
    <w:rsid w:val="00FE5DCE"/>
    <w:rsid w:val="00FF11DF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9"/>
  </w:style>
  <w:style w:type="paragraph" w:styleId="1">
    <w:name w:val="heading 1"/>
    <w:basedOn w:val="a"/>
    <w:next w:val="a"/>
    <w:link w:val="10"/>
    <w:uiPriority w:val="9"/>
    <w:qFormat/>
    <w:rsid w:val="00A7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95B1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C50C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A72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2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395B19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D39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2880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C28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2880"/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8"/>
    <w:uiPriority w:val="1"/>
    <w:locked/>
    <w:rsid w:val="00FC28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FC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510B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510B0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9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C23"/>
  </w:style>
  <w:style w:type="character" w:customStyle="1" w:styleId="Zag11">
    <w:name w:val="Zag_11"/>
    <w:rsid w:val="0072440C"/>
  </w:style>
  <w:style w:type="character" w:customStyle="1" w:styleId="50">
    <w:name w:val="Заголовок 5 Знак"/>
    <w:basedOn w:val="a0"/>
    <w:link w:val="5"/>
    <w:uiPriority w:val="9"/>
    <w:rsid w:val="00FC50C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d">
    <w:name w:val="Normal (Web)"/>
    <w:basedOn w:val="a"/>
    <w:uiPriority w:val="99"/>
    <w:rsid w:val="00FC50C8"/>
    <w:pPr>
      <w:suppressAutoHyphens/>
      <w:spacing w:before="280" w:after="28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Strong"/>
    <w:basedOn w:val="a0"/>
    <w:uiPriority w:val="99"/>
    <w:qFormat/>
    <w:rsid w:val="00FC50C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25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nhideWhenUsed/>
    <w:rsid w:val="00225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5B70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6D39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0"/>
    <w:uiPriority w:val="99"/>
    <w:unhideWhenUsed/>
    <w:rsid w:val="006D3936"/>
    <w:pPr>
      <w:spacing w:after="120"/>
    </w:pPr>
  </w:style>
  <w:style w:type="character" w:customStyle="1" w:styleId="af0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uiPriority w:val="99"/>
    <w:rsid w:val="006D3936"/>
  </w:style>
  <w:style w:type="character" w:styleId="af1">
    <w:name w:val="Emphasis"/>
    <w:basedOn w:val="a0"/>
    <w:qFormat/>
    <w:rsid w:val="006D3936"/>
    <w:rPr>
      <w:i/>
      <w:iCs/>
    </w:rPr>
  </w:style>
  <w:style w:type="character" w:customStyle="1" w:styleId="c4">
    <w:name w:val="c4"/>
    <w:basedOn w:val="a0"/>
    <w:rsid w:val="0083742B"/>
  </w:style>
  <w:style w:type="character" w:customStyle="1" w:styleId="c1">
    <w:name w:val="c1"/>
    <w:basedOn w:val="a0"/>
    <w:rsid w:val="0083742B"/>
  </w:style>
  <w:style w:type="character" w:customStyle="1" w:styleId="c10">
    <w:name w:val="c10"/>
    <w:basedOn w:val="a0"/>
    <w:rsid w:val="0083742B"/>
  </w:style>
  <w:style w:type="character" w:customStyle="1" w:styleId="60">
    <w:name w:val="Заголовок 6 Знак"/>
    <w:basedOn w:val="a0"/>
    <w:link w:val="6"/>
    <w:uiPriority w:val="9"/>
    <w:rsid w:val="00A72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2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nhideWhenUsed/>
    <w:rsid w:val="00A72F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2F83"/>
  </w:style>
  <w:style w:type="paragraph" w:customStyle="1" w:styleId="11">
    <w:name w:val="Обычный1"/>
    <w:rsid w:val="00755D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rsid w:val="00A76E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2">
    <w:name w:val="Основной текст_"/>
    <w:basedOn w:val="a0"/>
    <w:link w:val="61"/>
    <w:rsid w:val="002D6B6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f2"/>
    <w:rsid w:val="002D6B6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basedOn w:val="af2"/>
    <w:rsid w:val="002D6B6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1">
    <w:name w:val="Основной текст6"/>
    <w:basedOn w:val="a"/>
    <w:link w:val="af2"/>
    <w:rsid w:val="002D6B6D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0pt">
    <w:name w:val="Основной текст + Интервал 0 pt"/>
    <w:basedOn w:val="af2"/>
    <w:rsid w:val="00395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2">
    <w:name w:val="Zag_2"/>
    <w:basedOn w:val="a"/>
    <w:rsid w:val="00395B1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95B19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395B19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customStyle="1" w:styleId="Zag1">
    <w:name w:val="Zag_1"/>
    <w:basedOn w:val="a"/>
    <w:rsid w:val="00395B1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basedOn w:val="a0"/>
    <w:rsid w:val="00395B19"/>
  </w:style>
  <w:style w:type="paragraph" w:customStyle="1" w:styleId="Osnova">
    <w:name w:val="Osnova"/>
    <w:basedOn w:val="a"/>
    <w:uiPriority w:val="99"/>
    <w:rsid w:val="00395B1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styleId="af4">
    <w:name w:val="footnote text"/>
    <w:aliases w:val="Знак6,F1"/>
    <w:basedOn w:val="a"/>
    <w:link w:val="af5"/>
    <w:unhideWhenUsed/>
    <w:rsid w:val="00395B1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6">
    <w:name w:val="А_сноска"/>
    <w:basedOn w:val="af4"/>
    <w:link w:val="af7"/>
    <w:qFormat/>
    <w:rsid w:val="00395B19"/>
  </w:style>
  <w:style w:type="character" w:customStyle="1" w:styleId="af7">
    <w:name w:val="А_сноска Знак"/>
    <w:basedOn w:val="af5"/>
    <w:link w:val="af6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8">
    <w:name w:val="Hyperlink"/>
    <w:uiPriority w:val="99"/>
    <w:unhideWhenUsed/>
    <w:rsid w:val="00395B19"/>
    <w:rPr>
      <w:color w:val="0066CC"/>
      <w:u w:val="single"/>
    </w:rPr>
  </w:style>
  <w:style w:type="character" w:customStyle="1" w:styleId="apple-converted-space">
    <w:name w:val="apple-converted-space"/>
    <w:basedOn w:val="a0"/>
    <w:rsid w:val="00395B19"/>
  </w:style>
  <w:style w:type="paragraph" w:customStyle="1" w:styleId="23">
    <w:name w:val="Обычный2"/>
    <w:rsid w:val="00395B19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character" w:customStyle="1" w:styleId="110">
    <w:name w:val="Заголовок 1 Знак1"/>
    <w:basedOn w:val="a0"/>
    <w:rsid w:val="00395B19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character" w:customStyle="1" w:styleId="210">
    <w:name w:val="Заголовок 2 Знак1"/>
    <w:basedOn w:val="a0"/>
    <w:rsid w:val="00395B1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10">
    <w:name w:val="Заголовок 3 Знак1"/>
    <w:basedOn w:val="a0"/>
    <w:rsid w:val="00395B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Osnova1">
    <w:name w:val="Osnova1"/>
    <w:rsid w:val="00395B19"/>
  </w:style>
  <w:style w:type="character" w:customStyle="1" w:styleId="Zag21">
    <w:name w:val="Zag_21"/>
    <w:rsid w:val="00395B19"/>
  </w:style>
  <w:style w:type="paragraph" w:customStyle="1" w:styleId="Zag3">
    <w:name w:val="Zag_3"/>
    <w:basedOn w:val="a"/>
    <w:rsid w:val="00395B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bidi="en-US"/>
    </w:rPr>
  </w:style>
  <w:style w:type="character" w:customStyle="1" w:styleId="Zag31">
    <w:name w:val="Zag_31"/>
    <w:rsid w:val="00395B19"/>
  </w:style>
  <w:style w:type="paragraph" w:customStyle="1" w:styleId="af9">
    <w:name w:val="Ξαϋχν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paragraph" w:customStyle="1" w:styleId="afa">
    <w:name w:val="Νξβϋι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2">
    <w:name w:val="Нижний колонтитул Знак1"/>
    <w:basedOn w:val="a0"/>
    <w:locked/>
    <w:rsid w:val="00395B19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95B1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bidi="en-US"/>
    </w:rPr>
  </w:style>
  <w:style w:type="paragraph" w:customStyle="1" w:styleId="NormalPP">
    <w:name w:val="Normal PP"/>
    <w:basedOn w:val="a"/>
    <w:rsid w:val="0039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bidi="en-US"/>
    </w:rPr>
  </w:style>
  <w:style w:type="paragraph" w:customStyle="1" w:styleId="text2">
    <w:name w:val="text2"/>
    <w:basedOn w:val="a"/>
    <w:rsid w:val="00395B1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customStyle="1" w:styleId="13">
    <w:name w:val="Основной текст с отступом Знак1"/>
    <w:basedOn w:val="a0"/>
    <w:rsid w:val="00395B19"/>
    <w:rPr>
      <w:sz w:val="24"/>
      <w:szCs w:val="24"/>
      <w:lang w:val="ru-RU" w:eastAsia="ru-RU" w:bidi="ar-SA"/>
    </w:rPr>
  </w:style>
  <w:style w:type="paragraph" w:customStyle="1" w:styleId="14">
    <w:name w:val="Знак Знак1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b">
    <w:name w:val="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4">
    <w:name w:val="Body Text Indent 2"/>
    <w:basedOn w:val="a"/>
    <w:link w:val="25"/>
    <w:rsid w:val="00395B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5">
    <w:name w:val="Основной текст с отступом 2 Знак"/>
    <w:basedOn w:val="a0"/>
    <w:link w:val="24"/>
    <w:rsid w:val="00395B1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4">
    <w:name w:val="Body Text Indent 3"/>
    <w:basedOn w:val="a"/>
    <w:link w:val="35"/>
    <w:rsid w:val="00395B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bidi="en-US"/>
    </w:rPr>
  </w:style>
  <w:style w:type="character" w:customStyle="1" w:styleId="35">
    <w:name w:val="Основной текст с отступом 3 Знак"/>
    <w:basedOn w:val="a0"/>
    <w:link w:val="34"/>
    <w:rsid w:val="00395B19"/>
    <w:rPr>
      <w:rFonts w:ascii="Times New Roman" w:eastAsia="Times New Roman" w:hAnsi="Times New Roman" w:cs="Times New Roman"/>
      <w:sz w:val="16"/>
      <w:szCs w:val="16"/>
      <w:lang w:val="en-US" w:bidi="en-US"/>
    </w:rPr>
  </w:style>
  <w:style w:type="paragraph" w:styleId="afc">
    <w:name w:val="Title"/>
    <w:basedOn w:val="a"/>
    <w:next w:val="a"/>
    <w:link w:val="afd"/>
    <w:uiPriority w:val="10"/>
    <w:qFormat/>
    <w:rsid w:val="00395B1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d">
    <w:name w:val="Название Знак"/>
    <w:basedOn w:val="a0"/>
    <w:link w:val="afc"/>
    <w:uiPriority w:val="10"/>
    <w:rsid w:val="00395B19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 w:bidi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95B1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afe">
    <w:name w:val="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spelle">
    <w:name w:val="spelle"/>
    <w:basedOn w:val="a0"/>
    <w:rsid w:val="00395B19"/>
  </w:style>
  <w:style w:type="character" w:customStyle="1" w:styleId="grame">
    <w:name w:val="grame"/>
    <w:basedOn w:val="a0"/>
    <w:rsid w:val="00395B19"/>
  </w:style>
  <w:style w:type="paragraph" w:customStyle="1" w:styleId="aff">
    <w:name w:val="a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Iauiue">
    <w:name w:val="Iau.iue"/>
    <w:basedOn w:val="a"/>
    <w:next w:val="a"/>
    <w:rsid w:val="0039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f0">
    <w:name w:val="page number"/>
    <w:basedOn w:val="a0"/>
    <w:rsid w:val="00395B19"/>
  </w:style>
  <w:style w:type="table" w:styleId="aff1">
    <w:name w:val="Table Grid"/>
    <w:basedOn w:val="a1"/>
    <w:uiPriority w:val="59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character" w:customStyle="1" w:styleId="610">
    <w:name w:val="Знак6 Знак Знак1"/>
    <w:basedOn w:val="a0"/>
    <w:semiHidden/>
    <w:locked/>
    <w:rsid w:val="00395B19"/>
    <w:rPr>
      <w:lang w:val="ru-RU" w:eastAsia="ru-RU" w:bidi="ar-SA"/>
    </w:rPr>
  </w:style>
  <w:style w:type="character" w:customStyle="1" w:styleId="normalchar1">
    <w:name w:val="normal__char1"/>
    <w:basedOn w:val="a0"/>
    <w:rsid w:val="00395B19"/>
    <w:rPr>
      <w:rFonts w:ascii="Calibri" w:hAnsi="Calibri" w:hint="default"/>
      <w:sz w:val="22"/>
      <w:szCs w:val="22"/>
    </w:rPr>
  </w:style>
  <w:style w:type="paragraph" w:customStyle="1" w:styleId="15">
    <w:name w:val="Абзац списка1"/>
    <w:basedOn w:val="a"/>
    <w:rsid w:val="00395B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aff3">
    <w:name w:val="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16">
    <w:name w:val="Номер 1"/>
    <w:basedOn w:val="1"/>
    <w:rsid w:val="00395B19"/>
    <w:pPr>
      <w:keepLines w:val="0"/>
      <w:pBdr>
        <w:bottom w:val="thinThickSmallGap" w:sz="12" w:space="1" w:color="943634"/>
      </w:pBd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mbria" w:eastAsia="Times New Roman" w:hAnsi="Cambria" w:cs="Times New Roman"/>
      <w:b w:val="0"/>
      <w:caps/>
      <w:color w:val="632423"/>
      <w:spacing w:val="20"/>
      <w:szCs w:val="20"/>
      <w:lang w:val="en-US" w:eastAsia="en-US" w:bidi="en-US"/>
    </w:rPr>
  </w:style>
  <w:style w:type="paragraph" w:customStyle="1" w:styleId="Iauiue0">
    <w:name w:val="Iau?iue"/>
    <w:rsid w:val="00395B19"/>
    <w:pPr>
      <w:overflowPunct w:val="0"/>
      <w:autoSpaceDE w:val="0"/>
      <w:autoSpaceDN w:val="0"/>
      <w:adjustRightInd w:val="0"/>
      <w:spacing w:line="252" w:lineRule="auto"/>
      <w:textAlignment w:val="baseline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26">
    <w:name w:val="Номер 2"/>
    <w:basedOn w:val="3"/>
    <w:rsid w:val="00395B19"/>
    <w:pPr>
      <w:keepNext w:val="0"/>
      <w:keepLines w:val="0"/>
      <w:pBdr>
        <w:top w:val="dotted" w:sz="4" w:space="1" w:color="622423"/>
        <w:bottom w:val="dotted" w:sz="4" w:space="1" w:color="622423"/>
      </w:pBdr>
      <w:spacing w:before="120" w:after="120" w:line="36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622423"/>
      <w:sz w:val="28"/>
      <w:szCs w:val="28"/>
      <w:lang w:val="en-US" w:eastAsia="en-US" w:bidi="en-US"/>
    </w:rPr>
  </w:style>
  <w:style w:type="paragraph" w:customStyle="1" w:styleId="211">
    <w:name w:val="Основной текст 21"/>
    <w:basedOn w:val="a"/>
    <w:rsid w:val="00395B1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de-DE" w:bidi="en-US"/>
    </w:rPr>
  </w:style>
  <w:style w:type="paragraph" w:customStyle="1" w:styleId="220">
    <w:name w:val="Основной текст 22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212">
    <w:name w:val="Основной текст с отступом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character" w:customStyle="1" w:styleId="FontStyle37">
    <w:name w:val="Font Style37"/>
    <w:basedOn w:val="a0"/>
    <w:rsid w:val="00395B1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95B1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rsid w:val="00395B1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Text21">
    <w:name w:val="Body Text 21"/>
    <w:basedOn w:val="a"/>
    <w:rsid w:val="00395B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f4">
    <w:name w:val="caption"/>
    <w:basedOn w:val="a"/>
    <w:next w:val="a"/>
    <w:uiPriority w:val="35"/>
    <w:qFormat/>
    <w:rsid w:val="00395B19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customStyle="1" w:styleId="aff5">
    <w:name w:val="Стиль"/>
    <w:rsid w:val="00395B19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annotation reference"/>
    <w:basedOn w:val="a0"/>
    <w:rsid w:val="00395B19"/>
    <w:rPr>
      <w:sz w:val="16"/>
      <w:szCs w:val="16"/>
    </w:rPr>
  </w:style>
  <w:style w:type="paragraph" w:customStyle="1" w:styleId="Iniiaiieoaeno21">
    <w:name w:val="Iniiaiie oaeno 21"/>
    <w:basedOn w:val="a"/>
    <w:rsid w:val="00395B1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customStyle="1" w:styleId="aff7">
    <w:name w:val="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aff9">
    <w:name w:val="Новый"/>
    <w:basedOn w:val="a"/>
    <w:rsid w:val="00395B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a">
    <w:name w:val="Subtitle"/>
    <w:basedOn w:val="a"/>
    <w:next w:val="a"/>
    <w:link w:val="affb"/>
    <w:uiPriority w:val="11"/>
    <w:qFormat/>
    <w:rsid w:val="00395B19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affb">
    <w:name w:val="Подзаголовок Знак"/>
    <w:basedOn w:val="a0"/>
    <w:link w:val="affa"/>
    <w:uiPriority w:val="11"/>
    <w:rsid w:val="00395B19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paragraph" w:styleId="27">
    <w:name w:val="Quote"/>
    <w:basedOn w:val="a"/>
    <w:next w:val="a"/>
    <w:link w:val="28"/>
    <w:uiPriority w:val="29"/>
    <w:qFormat/>
    <w:rsid w:val="00395B19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395B19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fc">
    <w:name w:val="Intense Quote"/>
    <w:basedOn w:val="a"/>
    <w:next w:val="a"/>
    <w:link w:val="affd"/>
    <w:uiPriority w:val="30"/>
    <w:qFormat/>
    <w:rsid w:val="00395B1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d">
    <w:name w:val="Выделенная цитата Знак"/>
    <w:basedOn w:val="a0"/>
    <w:link w:val="affc"/>
    <w:uiPriority w:val="30"/>
    <w:rsid w:val="00395B19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styleId="affe">
    <w:name w:val="Subtle Emphasis"/>
    <w:uiPriority w:val="19"/>
    <w:qFormat/>
    <w:rsid w:val="00395B19"/>
    <w:rPr>
      <w:i/>
      <w:iCs/>
    </w:rPr>
  </w:style>
  <w:style w:type="character" w:styleId="afff">
    <w:name w:val="Intense Emphasis"/>
    <w:uiPriority w:val="21"/>
    <w:qFormat/>
    <w:rsid w:val="00395B19"/>
    <w:rPr>
      <w:i/>
      <w:iCs/>
      <w:caps/>
      <w:spacing w:val="10"/>
      <w:sz w:val="20"/>
      <w:szCs w:val="20"/>
    </w:rPr>
  </w:style>
  <w:style w:type="character" w:styleId="afff0">
    <w:name w:val="Subtle Reference"/>
    <w:basedOn w:val="a0"/>
    <w:uiPriority w:val="31"/>
    <w:qFormat/>
    <w:rsid w:val="00395B19"/>
    <w:rPr>
      <w:rFonts w:ascii="Calibri" w:eastAsia="Times New Roman" w:hAnsi="Calibri" w:cs="Times New Roman"/>
      <w:i/>
      <w:iCs/>
      <w:color w:val="622423"/>
    </w:rPr>
  </w:style>
  <w:style w:type="character" w:styleId="afff1">
    <w:name w:val="Intense Reference"/>
    <w:uiPriority w:val="32"/>
    <w:qFormat/>
    <w:rsid w:val="00395B1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2">
    <w:name w:val="Book Title"/>
    <w:uiPriority w:val="33"/>
    <w:qFormat/>
    <w:rsid w:val="00395B19"/>
    <w:rPr>
      <w:caps/>
      <w:color w:val="622423"/>
      <w:spacing w:val="5"/>
      <w:u w:color="622423"/>
    </w:rPr>
  </w:style>
  <w:style w:type="paragraph" w:styleId="afff3">
    <w:name w:val="TOC Heading"/>
    <w:basedOn w:val="1"/>
    <w:next w:val="a"/>
    <w:uiPriority w:val="39"/>
    <w:qFormat/>
    <w:rsid w:val="00395B1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 w:bidi="en-US"/>
    </w:rPr>
  </w:style>
  <w:style w:type="character" w:customStyle="1" w:styleId="apple-style-span">
    <w:name w:val="apple-style-span"/>
    <w:basedOn w:val="a0"/>
    <w:rsid w:val="00395B19"/>
  </w:style>
  <w:style w:type="paragraph" w:customStyle="1" w:styleId="CompanyName">
    <w:name w:val="Company Name"/>
    <w:basedOn w:val="a8"/>
    <w:rsid w:val="00395B19"/>
    <w:pPr>
      <w:ind w:left="634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a8"/>
    <w:rsid w:val="00395B19"/>
    <w:pPr>
      <w:ind w:left="634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a8"/>
    <w:rsid w:val="00395B19"/>
    <w:pPr>
      <w:ind w:left="634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rsid w:val="00395B1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paragraph" w:customStyle="1" w:styleId="afff4">
    <w:name w:val="Аннотации"/>
    <w:basedOn w:val="a"/>
    <w:rsid w:val="00395B1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fff5">
    <w:name w:val="Plain Text"/>
    <w:basedOn w:val="a"/>
    <w:link w:val="afff6"/>
    <w:rsid w:val="00395B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afff6">
    <w:name w:val="Текст Знак"/>
    <w:basedOn w:val="a0"/>
    <w:link w:val="afff5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afff7">
    <w:name w:val="Содержимое таблицы"/>
    <w:basedOn w:val="a"/>
    <w:rsid w:val="00395B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bidi="en-US"/>
    </w:rPr>
  </w:style>
  <w:style w:type="paragraph" w:customStyle="1" w:styleId="17">
    <w:name w:val="Стиль1"/>
    <w:link w:val="18"/>
    <w:rsid w:val="00395B1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f8">
    <w:name w:val="Методика подзаголовок"/>
    <w:basedOn w:val="a0"/>
    <w:rsid w:val="00395B19"/>
    <w:rPr>
      <w:rFonts w:ascii="Times New Roman" w:hAnsi="Times New Roman"/>
      <w:b/>
      <w:bCs/>
      <w:spacing w:val="30"/>
    </w:rPr>
  </w:style>
  <w:style w:type="paragraph" w:customStyle="1" w:styleId="afff9">
    <w:name w:val="текст сноски"/>
    <w:basedOn w:val="a"/>
    <w:rsid w:val="00395B1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bidi="en-US"/>
    </w:rPr>
  </w:style>
  <w:style w:type="character" w:customStyle="1" w:styleId="afffa">
    <w:name w:val="Схема документа Знак"/>
    <w:basedOn w:val="a0"/>
    <w:link w:val="afffb"/>
    <w:rsid w:val="00395B19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basedOn w:val="a0"/>
    <w:rsid w:val="00395B1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basedOn w:val="a0"/>
    <w:rsid w:val="00395B19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395B19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9">
    <w:name w:val="Название Знак1"/>
    <w:basedOn w:val="a0"/>
    <w:rsid w:val="00395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a">
    <w:name w:val="Подзаголовок Знак1"/>
    <w:basedOn w:val="a0"/>
    <w:rsid w:val="00395B19"/>
    <w:rPr>
      <w:rFonts w:ascii="Arial" w:eastAsia="Times New Roman" w:hAnsi="Arial" w:cs="Times New Roman"/>
      <w:sz w:val="24"/>
      <w:szCs w:val="24"/>
      <w:lang w:bidi="en-US"/>
    </w:rPr>
  </w:style>
  <w:style w:type="paragraph" w:styleId="afffb">
    <w:name w:val="Document Map"/>
    <w:basedOn w:val="a"/>
    <w:link w:val="afffa"/>
    <w:unhideWhenUsed/>
    <w:rsid w:val="00395B19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b">
    <w:name w:val="Схема документа Знак1"/>
    <w:basedOn w:val="a0"/>
    <w:uiPriority w:val="99"/>
    <w:semiHidden/>
    <w:rsid w:val="00395B19"/>
    <w:rPr>
      <w:rFonts w:ascii="Tahoma" w:hAnsi="Tahoma" w:cs="Tahoma"/>
      <w:sz w:val="16"/>
      <w:szCs w:val="16"/>
    </w:rPr>
  </w:style>
  <w:style w:type="paragraph" w:styleId="1c">
    <w:name w:val="toc 1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</w:pPr>
    <w:rPr>
      <w:rFonts w:ascii="Times New Roman" w:eastAsia="Times New Roman" w:hAnsi="Times New Roman" w:cs="Times New Roman"/>
      <w:b/>
      <w:caps/>
      <w:noProof/>
      <w:sz w:val="24"/>
      <w:szCs w:val="24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@Arial Unicode MS" w:hAnsi="Times New Roman" w:cs="Times New Roman"/>
      <w:b/>
      <w:smallCaps/>
      <w:noProof/>
      <w:sz w:val="24"/>
      <w:szCs w:val="24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395B19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fffc">
    <w:name w:val="Balloon Text"/>
    <w:basedOn w:val="a"/>
    <w:link w:val="afffd"/>
    <w:uiPriority w:val="99"/>
    <w:unhideWhenUsed/>
    <w:rsid w:val="00395B1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d">
    <w:name w:val="Текст выноски Знак"/>
    <w:basedOn w:val="a0"/>
    <w:link w:val="afffc"/>
    <w:uiPriority w:val="99"/>
    <w:rsid w:val="00395B19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41">
    <w:name w:val="toc 4"/>
    <w:basedOn w:val="a"/>
    <w:next w:val="a"/>
    <w:autoRedefine/>
    <w:uiPriority w:val="39"/>
    <w:unhideWhenUsed/>
    <w:rsid w:val="00395B19"/>
    <w:pPr>
      <w:spacing w:after="100" w:line="252" w:lineRule="auto"/>
      <w:ind w:left="660"/>
    </w:pPr>
    <w:rPr>
      <w:rFonts w:ascii="Times New Roman" w:eastAsia="Times New Roman" w:hAnsi="Times New Roman" w:cs="Times New Roman"/>
      <w:lang w:val="en-US" w:bidi="en-US"/>
    </w:rPr>
  </w:style>
  <w:style w:type="paragraph" w:styleId="51">
    <w:name w:val="toc 5"/>
    <w:basedOn w:val="a"/>
    <w:next w:val="a"/>
    <w:autoRedefine/>
    <w:uiPriority w:val="39"/>
    <w:unhideWhenUsed/>
    <w:rsid w:val="00395B19"/>
    <w:pPr>
      <w:spacing w:after="100" w:line="252" w:lineRule="auto"/>
      <w:ind w:left="880"/>
    </w:pPr>
    <w:rPr>
      <w:rFonts w:ascii="Times New Roman" w:eastAsia="Times New Roman" w:hAnsi="Times New Roman" w:cs="Times New Roman"/>
      <w:lang w:val="en-US" w:bidi="en-US"/>
    </w:rPr>
  </w:style>
  <w:style w:type="paragraph" w:styleId="62">
    <w:name w:val="toc 6"/>
    <w:basedOn w:val="a"/>
    <w:next w:val="a"/>
    <w:autoRedefine/>
    <w:uiPriority w:val="39"/>
    <w:unhideWhenUsed/>
    <w:rsid w:val="00395B19"/>
    <w:pPr>
      <w:spacing w:after="100" w:line="252" w:lineRule="auto"/>
      <w:ind w:left="1100"/>
    </w:pPr>
    <w:rPr>
      <w:rFonts w:ascii="Times New Roman" w:eastAsia="Times New Roman" w:hAnsi="Times New Roman" w:cs="Times New Roman"/>
      <w:lang w:val="en-US" w:bidi="en-US"/>
    </w:rPr>
  </w:style>
  <w:style w:type="paragraph" w:styleId="71">
    <w:name w:val="toc 7"/>
    <w:basedOn w:val="a"/>
    <w:next w:val="a"/>
    <w:autoRedefine/>
    <w:uiPriority w:val="39"/>
    <w:unhideWhenUsed/>
    <w:rsid w:val="00395B19"/>
    <w:pPr>
      <w:spacing w:after="100" w:line="252" w:lineRule="auto"/>
      <w:ind w:left="1320"/>
    </w:pPr>
    <w:rPr>
      <w:rFonts w:ascii="Times New Roman" w:eastAsia="Times New Roman" w:hAnsi="Times New Roman" w:cs="Times New Roman"/>
      <w:lang w:val="en-US" w:bidi="en-US"/>
    </w:rPr>
  </w:style>
  <w:style w:type="paragraph" w:styleId="81">
    <w:name w:val="toc 8"/>
    <w:basedOn w:val="a"/>
    <w:next w:val="a"/>
    <w:autoRedefine/>
    <w:uiPriority w:val="39"/>
    <w:unhideWhenUsed/>
    <w:rsid w:val="00395B19"/>
    <w:pPr>
      <w:spacing w:after="100" w:line="252" w:lineRule="auto"/>
      <w:ind w:left="1540"/>
    </w:pPr>
    <w:rPr>
      <w:rFonts w:ascii="Times New Roman" w:eastAsia="Times New Roman" w:hAnsi="Times New Roman" w:cs="Times New Roman"/>
      <w:lang w:val="en-US" w:bidi="en-US"/>
    </w:rPr>
  </w:style>
  <w:style w:type="paragraph" w:styleId="91">
    <w:name w:val="toc 9"/>
    <w:basedOn w:val="a"/>
    <w:next w:val="a"/>
    <w:autoRedefine/>
    <w:uiPriority w:val="39"/>
    <w:unhideWhenUsed/>
    <w:rsid w:val="00395B19"/>
    <w:pPr>
      <w:spacing w:after="100" w:line="252" w:lineRule="auto"/>
      <w:ind w:left="1760"/>
    </w:pPr>
    <w:rPr>
      <w:rFonts w:ascii="Times New Roman" w:eastAsia="Times New Roman" w:hAnsi="Times New Roman" w:cs="Times New Roman"/>
      <w:lang w:val="en-US" w:bidi="en-US"/>
    </w:rPr>
  </w:style>
  <w:style w:type="numbering" w:customStyle="1" w:styleId="1d">
    <w:name w:val="Нет списка1"/>
    <w:next w:val="a2"/>
    <w:semiHidden/>
    <w:unhideWhenUsed/>
    <w:rsid w:val="00395B19"/>
  </w:style>
  <w:style w:type="table" w:customStyle="1" w:styleId="B2ColorfulShadingAccent2">
    <w:name w:val="B2 Colorful Shading Accent 2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Сетка таблицы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lock Text"/>
    <w:basedOn w:val="a"/>
    <w:rsid w:val="00395B19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37">
    <w:name w:val="Сетка таблицы3"/>
    <w:basedOn w:val="a1"/>
    <w:next w:val="aff1"/>
    <w:uiPriority w:val="59"/>
    <w:rsid w:val="00395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95B19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1">
    <w:name w:val="Сетка таблицы1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f1"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95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395B19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description">
    <w:name w:val="description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post-authorvcard">
    <w:name w:val="post-author vcard"/>
    <w:basedOn w:val="a0"/>
    <w:rsid w:val="00395B19"/>
  </w:style>
  <w:style w:type="character" w:customStyle="1" w:styleId="fn">
    <w:name w:val="fn"/>
    <w:basedOn w:val="a0"/>
    <w:rsid w:val="00395B19"/>
  </w:style>
  <w:style w:type="character" w:customStyle="1" w:styleId="post-timestamp2">
    <w:name w:val="post-timestamp2"/>
    <w:basedOn w:val="a0"/>
    <w:rsid w:val="00395B19"/>
    <w:rPr>
      <w:color w:val="999966"/>
    </w:rPr>
  </w:style>
  <w:style w:type="character" w:customStyle="1" w:styleId="post-comment-link">
    <w:name w:val="post-comment-link"/>
    <w:basedOn w:val="a0"/>
    <w:rsid w:val="00395B19"/>
  </w:style>
  <w:style w:type="character" w:customStyle="1" w:styleId="item-controlblog-adminpid-1744177254">
    <w:name w:val="item-control blog-admin pid-1744177254"/>
    <w:basedOn w:val="a0"/>
    <w:rsid w:val="00395B19"/>
  </w:style>
  <w:style w:type="character" w:customStyle="1" w:styleId="zippytoggle-open">
    <w:name w:val="zippy toggle-open"/>
    <w:basedOn w:val="a0"/>
    <w:rsid w:val="00395B19"/>
  </w:style>
  <w:style w:type="character" w:customStyle="1" w:styleId="post-count">
    <w:name w:val="post-count"/>
    <w:basedOn w:val="a0"/>
    <w:rsid w:val="00395B19"/>
  </w:style>
  <w:style w:type="character" w:customStyle="1" w:styleId="zippy">
    <w:name w:val="zippy"/>
    <w:basedOn w:val="a0"/>
    <w:rsid w:val="00395B19"/>
  </w:style>
  <w:style w:type="character" w:customStyle="1" w:styleId="item-controlblog-admin">
    <w:name w:val="item-control blog-admin"/>
    <w:basedOn w:val="a0"/>
    <w:rsid w:val="00395B19"/>
  </w:style>
  <w:style w:type="paragraph" w:customStyle="1" w:styleId="msonormalcxspmiddle">
    <w:name w:val="msonormal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paragraph" w:customStyle="1" w:styleId="1f">
    <w:name w:val="Знак1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paragraph" w:customStyle="1" w:styleId="msonormalcxspmiddlecxspmiddle">
    <w:name w:val="msonormalcxspmiddlecxspmiddle"/>
    <w:basedOn w:val="a"/>
    <w:rsid w:val="00395B1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 w:bidi="en-US"/>
    </w:rPr>
  </w:style>
  <w:style w:type="character" w:customStyle="1" w:styleId="BodyTextChar">
    <w:name w:val="Body Text Char"/>
    <w:aliases w:val="DTP Body Text Char"/>
    <w:basedOn w:val="a0"/>
    <w:semiHidden/>
    <w:locked/>
    <w:rsid w:val="00395B19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95B19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 w:bidi="en-US"/>
    </w:rPr>
  </w:style>
  <w:style w:type="character" w:customStyle="1" w:styleId="1f0">
    <w:name w:val="Знак Знак1"/>
    <w:basedOn w:val="a0"/>
    <w:locked/>
    <w:rsid w:val="00395B1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95B1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NR">
    <w:name w:val="NR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character" w:customStyle="1" w:styleId="63">
    <w:name w:val="Знак6 Знак Знак"/>
    <w:basedOn w:val="a0"/>
    <w:semiHidden/>
    <w:locked/>
    <w:rsid w:val="00395B19"/>
    <w:rPr>
      <w:lang w:val="ru-RU" w:eastAsia="ru-RU" w:bidi="ar-SA"/>
    </w:rPr>
  </w:style>
  <w:style w:type="paragraph" w:customStyle="1" w:styleId="2b">
    <w:name w:val="Знак Знак2 Знак"/>
    <w:basedOn w:val="a"/>
    <w:rsid w:val="00395B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2c">
    <w:name w:val="List Bullet 2"/>
    <w:basedOn w:val="a"/>
    <w:autoRedefine/>
    <w:rsid w:val="00395B19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3Char">
    <w:name w:val="Heading 3 Char"/>
    <w:basedOn w:val="a0"/>
    <w:locked/>
    <w:rsid w:val="00395B1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basedOn w:val="a0"/>
    <w:rsid w:val="00395B19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rsid w:val="00395B19"/>
  </w:style>
  <w:style w:type="paragraph" w:customStyle="1" w:styleId="affff">
    <w:name w:val="Заголовок"/>
    <w:basedOn w:val="a"/>
    <w:next w:val="af"/>
    <w:rsid w:val="00395B1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val="en-US" w:eastAsia="ar-SA" w:bidi="en-US"/>
    </w:rPr>
  </w:style>
  <w:style w:type="paragraph" w:styleId="affff0">
    <w:name w:val="List"/>
    <w:basedOn w:val="af"/>
    <w:semiHidden/>
    <w:rsid w:val="00395B1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paragraph" w:customStyle="1" w:styleId="1f2">
    <w:name w:val="Название1"/>
    <w:basedOn w:val="a"/>
    <w:rsid w:val="00395B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 w:bidi="en-US"/>
    </w:rPr>
  </w:style>
  <w:style w:type="paragraph" w:customStyle="1" w:styleId="1f3">
    <w:name w:val="Указатель1"/>
    <w:basedOn w:val="a"/>
    <w:rsid w:val="00395B1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 w:bidi="en-US"/>
    </w:rPr>
  </w:style>
  <w:style w:type="character" w:customStyle="1" w:styleId="affff1">
    <w:name w:val="Символ сноски"/>
    <w:basedOn w:val="1f1"/>
    <w:rsid w:val="00395B1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95B19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5B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395B19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2">
    <w:name w:val="#Текст_мой"/>
    <w:rsid w:val="00395B19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3">
    <w:name w:val="Знак Знак Знак Знак Знак Знак Знак Знак Знак"/>
    <w:basedOn w:val="a"/>
    <w:rsid w:val="0039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 w:bidi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95B1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 w:bidi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4">
    <w:name w:val="А_основной"/>
    <w:basedOn w:val="a"/>
    <w:link w:val="affff5"/>
    <w:qFormat/>
    <w:rsid w:val="00395B1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character" w:customStyle="1" w:styleId="affff5">
    <w:name w:val="А_основной Знак"/>
    <w:basedOn w:val="a0"/>
    <w:link w:val="affff4"/>
    <w:rsid w:val="00395B19"/>
    <w:rPr>
      <w:rFonts w:ascii="Times New Roman" w:eastAsia="Calibri" w:hAnsi="Times New Roman" w:cs="Times New Roman"/>
      <w:sz w:val="28"/>
      <w:szCs w:val="28"/>
      <w:lang w:val="en-US" w:eastAsia="en-US" w:bidi="en-US"/>
    </w:rPr>
  </w:style>
  <w:style w:type="paragraph" w:styleId="affff6">
    <w:name w:val="annotation text"/>
    <w:basedOn w:val="a"/>
    <w:link w:val="affff7"/>
    <w:semiHidden/>
    <w:rsid w:val="0039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ffff7">
    <w:name w:val="Текст примечания Знак"/>
    <w:basedOn w:val="a0"/>
    <w:link w:val="affff6"/>
    <w:semiHidden/>
    <w:rsid w:val="00395B19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maintext1">
    <w:name w:val="maintext1"/>
    <w:basedOn w:val="a0"/>
    <w:rsid w:val="00395B19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basedOn w:val="a"/>
    <w:rsid w:val="0039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default005f005fchar1char1">
    <w:name w:val="default_005f_005fchar1__char1"/>
    <w:basedOn w:val="a0"/>
    <w:rsid w:val="00395B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395B19"/>
    <w:pPr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95B19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</w:rPr>
  </w:style>
  <w:style w:type="paragraph" w:customStyle="1" w:styleId="affff8">
    <w:name w:val="А_осн"/>
    <w:basedOn w:val="Abstract"/>
    <w:link w:val="affff9"/>
    <w:rsid w:val="00395B19"/>
  </w:style>
  <w:style w:type="character" w:customStyle="1" w:styleId="Abstract0">
    <w:name w:val="Abstract Знак"/>
    <w:basedOn w:val="a0"/>
    <w:link w:val="Abstract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affff9">
    <w:name w:val="А_осн Знак"/>
    <w:basedOn w:val="Abstract0"/>
    <w:link w:val="affff8"/>
    <w:rsid w:val="00395B19"/>
    <w:rPr>
      <w:rFonts w:ascii="Times New Roman" w:eastAsia="@Arial Unicode MS" w:hAnsi="Times New Roman" w:cs="Times New Roman"/>
      <w:sz w:val="28"/>
      <w:szCs w:val="28"/>
      <w:lang w:val="en-US" w:bidi="en-US"/>
    </w:rPr>
  </w:style>
  <w:style w:type="character" w:customStyle="1" w:styleId="18">
    <w:name w:val="Стиль1 Знак"/>
    <w:basedOn w:val="a0"/>
    <w:link w:val="17"/>
    <w:rsid w:val="00395B19"/>
    <w:rPr>
      <w:rFonts w:ascii="Times New Roman" w:eastAsia="Times New Roman" w:hAnsi="Times New Roman" w:cs="Times New Roman"/>
      <w:sz w:val="24"/>
    </w:rPr>
  </w:style>
  <w:style w:type="paragraph" w:customStyle="1" w:styleId="ConsNormal">
    <w:name w:val="ConsNormal"/>
    <w:rsid w:val="00395B19"/>
    <w:pPr>
      <w:widowControl w:val="0"/>
      <w:spacing w:line="252" w:lineRule="auto"/>
      <w:ind w:firstLine="720"/>
    </w:pPr>
    <w:rPr>
      <w:rFonts w:ascii="Arial" w:eastAsia="Times New Roman" w:hAnsi="Arial" w:cs="Arial"/>
    </w:rPr>
  </w:style>
  <w:style w:type="numbering" w:customStyle="1" w:styleId="2d">
    <w:name w:val="Нет списка2"/>
    <w:next w:val="a2"/>
    <w:uiPriority w:val="99"/>
    <w:semiHidden/>
    <w:unhideWhenUsed/>
    <w:rsid w:val="00395B19"/>
  </w:style>
  <w:style w:type="character" w:styleId="affffa">
    <w:name w:val="Placeholder Text"/>
    <w:uiPriority w:val="99"/>
    <w:semiHidden/>
    <w:rsid w:val="00395B19"/>
    <w:rPr>
      <w:color w:val="808080"/>
    </w:rPr>
  </w:style>
  <w:style w:type="paragraph" w:customStyle="1" w:styleId="112">
    <w:name w:val="Обычный11"/>
    <w:rsid w:val="00395B19"/>
    <w:pPr>
      <w:widowControl w:val="0"/>
      <w:spacing w:line="25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2e">
    <w:name w:val="Знак Знак2"/>
    <w:basedOn w:val="a0"/>
    <w:semiHidden/>
    <w:locked/>
    <w:rsid w:val="00395B19"/>
    <w:rPr>
      <w:lang w:val="ru-RU" w:eastAsia="en-US" w:bidi="en-US"/>
    </w:rPr>
  </w:style>
  <w:style w:type="paragraph" w:customStyle="1" w:styleId="2f">
    <w:name w:val="Знак2"/>
    <w:basedOn w:val="a"/>
    <w:rsid w:val="00395B1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 w:bidi="en-US"/>
    </w:rPr>
  </w:style>
  <w:style w:type="paragraph" w:customStyle="1" w:styleId="style10">
    <w:name w:val="style1"/>
    <w:basedOn w:val="a"/>
    <w:rsid w:val="00395B19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sz w:val="28"/>
      <w:szCs w:val="28"/>
      <w:lang w:val="en-US" w:bidi="en-US"/>
    </w:rPr>
  </w:style>
  <w:style w:type="paragraph" w:customStyle="1" w:styleId="2f0">
    <w:name w:val="Абзац списка2"/>
    <w:basedOn w:val="a"/>
    <w:rsid w:val="00395B19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paragraph" w:customStyle="1" w:styleId="311">
    <w:name w:val="Основной текст с отступом 31"/>
    <w:basedOn w:val="a"/>
    <w:rsid w:val="009859C0"/>
    <w:pPr>
      <w:spacing w:after="0" w:line="2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30">
    <w:name w:val="Основной текст 23"/>
    <w:basedOn w:val="a"/>
    <w:rsid w:val="009E0A4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styleId="affffb">
    <w:name w:val="FollowedHyperlink"/>
    <w:basedOn w:val="a0"/>
    <w:uiPriority w:val="99"/>
    <w:semiHidden/>
    <w:unhideWhenUsed/>
    <w:rsid w:val="00330425"/>
    <w:rPr>
      <w:color w:val="800080"/>
      <w:u w:val="single"/>
    </w:rPr>
  </w:style>
  <w:style w:type="character" w:customStyle="1" w:styleId="textitemmenu">
    <w:name w:val="textitemmenu"/>
    <w:basedOn w:val="a0"/>
    <w:rsid w:val="00330425"/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330425"/>
  </w:style>
  <w:style w:type="character" w:customStyle="1" w:styleId="dash041e005f0431005f044b005f0447005f043d005f044b005f0439char10">
    <w:name w:val="dash041e005f0431005f044b005f0447005f043d005f044b005f0439char1"/>
    <w:basedOn w:val="a0"/>
    <w:rsid w:val="00330425"/>
  </w:style>
  <w:style w:type="paragraph" w:customStyle="1" w:styleId="38">
    <w:name w:val="Обычный3"/>
    <w:rsid w:val="001F5494"/>
    <w:pPr>
      <w:widowControl w:val="0"/>
      <w:spacing w:line="252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39">
    <w:name w:val="Абзац списка3"/>
    <w:basedOn w:val="a"/>
    <w:rsid w:val="001F5494"/>
    <w:pPr>
      <w:spacing w:line="252" w:lineRule="auto"/>
      <w:ind w:left="720"/>
    </w:pPr>
    <w:rPr>
      <w:rFonts w:ascii="Cambria" w:eastAsia="Times New Roman" w:hAnsi="Cambria" w:cs="Times New Roman"/>
      <w:kern w:val="1"/>
      <w:lang w:val="en-US" w:eastAsia="ar-SA" w:bidi="en-US"/>
    </w:rPr>
  </w:style>
  <w:style w:type="character" w:customStyle="1" w:styleId="2f1">
    <w:name w:val="Колонтитул (2)_"/>
    <w:basedOn w:val="a0"/>
    <w:link w:val="2f2"/>
    <w:rsid w:val="00440BC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0pt">
    <w:name w:val="Колонтитул (2) + Интервал 0 pt"/>
    <w:basedOn w:val="2f1"/>
    <w:rsid w:val="00440B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440BC1"/>
    <w:pPr>
      <w:widowControl w:val="0"/>
      <w:shd w:val="clear" w:color="auto" w:fill="FFFFFF"/>
      <w:spacing w:after="0" w:line="480" w:lineRule="exact"/>
      <w:ind w:hanging="34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f2">
    <w:name w:val="Колонтитул (2)"/>
    <w:basedOn w:val="a"/>
    <w:link w:val="2f1"/>
    <w:rsid w:val="00440B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72">
    <w:name w:val="Основной текст7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42">
    <w:name w:val="Основной текст4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f3">
    <w:name w:val="Сноска (2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f4">
    <w:name w:val="Сноска (2)"/>
    <w:basedOn w:val="2f3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ffffc">
    <w:name w:val="А ОСН ТЕКСТ"/>
    <w:basedOn w:val="a"/>
    <w:link w:val="affffd"/>
    <w:rsid w:val="00440BC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d">
    <w:name w:val="А ОСН ТЕКСТ Знак"/>
    <w:basedOn w:val="a0"/>
    <w:link w:val="affffc"/>
    <w:rsid w:val="00440BC1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417">
    <w:name w:val="Основной текст (14)17"/>
    <w:basedOn w:val="a0"/>
    <w:rsid w:val="00440BC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FontStyle36">
    <w:name w:val="Font Style36"/>
    <w:uiPriority w:val="99"/>
    <w:rsid w:val="00440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5pt0pt">
    <w:name w:val="Основной текст + 10;5 pt;Полужирный;Интервал 0 pt"/>
    <w:basedOn w:val="af2"/>
    <w:rsid w:val="00440B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f5">
    <w:name w:val="Подпись к таблице (2)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43">
    <w:name w:val="Подпись к таблице (4)_"/>
    <w:basedOn w:val="a0"/>
    <w:link w:val="44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40BC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f4">
    <w:name w:val="Заголовок №1_"/>
    <w:basedOn w:val="a0"/>
    <w:link w:val="1f5"/>
    <w:rsid w:val="00440BC1"/>
    <w:rPr>
      <w:rFonts w:ascii="Times New Roman" w:eastAsia="Times New Roman" w:hAnsi="Times New Roman" w:cs="Times New Roman"/>
      <w:b/>
      <w:bCs/>
      <w:spacing w:val="-3"/>
      <w:sz w:val="45"/>
      <w:szCs w:val="45"/>
      <w:shd w:val="clear" w:color="auto" w:fill="FFFFFF"/>
    </w:rPr>
  </w:style>
  <w:style w:type="paragraph" w:customStyle="1" w:styleId="1f5">
    <w:name w:val="Заголовок №1"/>
    <w:basedOn w:val="a"/>
    <w:link w:val="1f4"/>
    <w:rsid w:val="00440BC1"/>
    <w:pPr>
      <w:widowControl w:val="0"/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45"/>
      <w:szCs w:val="45"/>
    </w:rPr>
  </w:style>
  <w:style w:type="character" w:customStyle="1" w:styleId="52">
    <w:name w:val="Заголовок №5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53">
    <w:name w:val="Заголовок №5"/>
    <w:basedOn w:val="5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a">
    <w:name w:val="Подпись к картинке (3)_"/>
    <w:basedOn w:val="a0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b">
    <w:name w:val="Подпись к картинке (3)"/>
    <w:basedOn w:val="3a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3c">
    <w:name w:val="Основной текст (3)_"/>
    <w:basedOn w:val="a0"/>
    <w:link w:val="3d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5">
    <w:name w:val="Подпись к картинке (4)_"/>
    <w:basedOn w:val="a0"/>
    <w:link w:val="46"/>
    <w:rsid w:val="00440BC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440BC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6">
    <w:name w:val="Подпись к картинке (4)"/>
    <w:basedOn w:val="a"/>
    <w:link w:val="45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fffe">
    <w:name w:val="Подпись к таблице_"/>
    <w:basedOn w:val="a0"/>
    <w:link w:val="afffff"/>
    <w:rsid w:val="00440BC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basedOn w:val="affffe"/>
    <w:rsid w:val="00440BC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fffff">
    <w:name w:val="Подпись к таблице"/>
    <w:basedOn w:val="a"/>
    <w:link w:val="affffe"/>
    <w:rsid w:val="00440B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1">
    <w:name w:val="Основной текст + Курсив;Интервал 0 pt"/>
    <w:basedOn w:val="af2"/>
    <w:rsid w:val="00440B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440BC1"/>
    <w:rPr>
      <w:rFonts w:ascii="Times New Roman" w:eastAsia="Times New Roman" w:hAnsi="Times New Roman" w:cs="Times New Roman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0BC1"/>
    <w:pPr>
      <w:widowControl w:val="0"/>
      <w:shd w:val="clear" w:color="auto" w:fill="FFFFFF"/>
      <w:spacing w:before="720" w:after="0" w:line="494" w:lineRule="exact"/>
    </w:pPr>
    <w:rPr>
      <w:rFonts w:ascii="Times New Roman" w:eastAsia="Times New Roman" w:hAnsi="Times New Roman" w:cs="Times New Roman"/>
      <w:b/>
      <w:bCs/>
      <w:i/>
      <w:iCs/>
      <w:spacing w:val="1"/>
      <w:sz w:val="25"/>
      <w:szCs w:val="25"/>
    </w:rPr>
  </w:style>
  <w:style w:type="character" w:customStyle="1" w:styleId="73">
    <w:name w:val="Основной текст (7)_"/>
    <w:basedOn w:val="a0"/>
    <w:link w:val="74"/>
    <w:rsid w:val="00440BC1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70pt">
    <w:name w:val="Основной текст (7) + Интервал 0 pt"/>
    <w:basedOn w:val="73"/>
    <w:rsid w:val="00440B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4">
    <w:name w:val="Основной текст (7)"/>
    <w:basedOn w:val="a"/>
    <w:link w:val="73"/>
    <w:rsid w:val="00440BC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82">
    <w:name w:val="Основной текст8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Arial0pt">
    <w:name w:val="Основной текст + Arial;Курсив;Интервал 0 pt"/>
    <w:basedOn w:val="af2"/>
    <w:rsid w:val="00440BC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2">
    <w:name w:val="Основной текст9"/>
    <w:basedOn w:val="af2"/>
    <w:rsid w:val="00440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en-US"/>
    </w:rPr>
  </w:style>
  <w:style w:type="paragraph" w:customStyle="1" w:styleId="c12">
    <w:name w:val="c12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440BC1"/>
  </w:style>
  <w:style w:type="paragraph" w:customStyle="1" w:styleId="c13">
    <w:name w:val="c13"/>
    <w:basedOn w:val="a"/>
    <w:rsid w:val="004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440BC1"/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customStyle="1" w:styleId="p2">
    <w:name w:val="p2"/>
    <w:basedOn w:val="a"/>
    <w:rsid w:val="00440BC1"/>
    <w:pPr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character" w:customStyle="1" w:styleId="120">
    <w:name w:val="Основной текст (12)_"/>
    <w:link w:val="121"/>
    <w:rsid w:val="00440BC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0BC1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22">
    <w:name w:val="Основной текст (12)22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120"/>
    <w:rsid w:val="00440BC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120"/>
    <w:rsid w:val="00440BC1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"/>
    <w:basedOn w:val="a0"/>
    <w:rsid w:val="007214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locked/>
    <w:rsid w:val="0078591C"/>
    <w:rPr>
      <w:rFonts w:eastAsiaTheme="minorHAnsi"/>
      <w:lang w:eastAsia="en-US"/>
    </w:rPr>
  </w:style>
  <w:style w:type="paragraph" w:customStyle="1" w:styleId="2f6">
    <w:name w:val="Основной текст2"/>
    <w:basedOn w:val="a"/>
    <w:rsid w:val="0082024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11">
    <w:name w:val="c11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F75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47">
    <w:name w:val="Font Style47"/>
    <w:basedOn w:val="a0"/>
    <w:rsid w:val="00FF75A0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FF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6">
    <w:name w:val="Без интервала1"/>
    <w:aliases w:val="основа"/>
    <w:uiPriority w:val="1"/>
    <w:qFormat/>
    <w:rsid w:val="00FF75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FF75A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FF75A0"/>
  </w:style>
  <w:style w:type="paragraph" w:customStyle="1" w:styleId="afffff0">
    <w:name w:val="Основной"/>
    <w:basedOn w:val="a"/>
    <w:link w:val="afffff1"/>
    <w:rsid w:val="00E31D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ff1">
    <w:name w:val="Основной Знак"/>
    <w:link w:val="afffff0"/>
    <w:rsid w:val="00E31D4C"/>
    <w:rPr>
      <w:rFonts w:ascii="NewtonCSanPin" w:eastAsia="Times New Roma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B8AB-C835-4AE9-B198-A38BEE7F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31550</Words>
  <Characters>179839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2020-06-21T15:23:00Z</cp:lastPrinted>
  <dcterms:created xsi:type="dcterms:W3CDTF">2020-06-21T15:27:00Z</dcterms:created>
  <dcterms:modified xsi:type="dcterms:W3CDTF">2020-06-21T15:27:00Z</dcterms:modified>
</cp:coreProperties>
</file>